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4c2c4" w14:textId="a84c2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Көлтабан ауылдық округі құрамындағы бөліктеріне (қыстақтарға)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ауданы Көлтабан селолық округі әкімінің 2011 жылғы 10 қарашадағы № 11 шешімі. Ақтөбе облысы Байғанин аудандық Әділет басқармасында 2011 жылғы 22 қарашада № 3-4-135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Шешімнің атауы жаңа редакцияда – Ақтөбе облысы Байғанин ауданы Көлтабан ауылдық округі әкімінің 19.11.2014</w:t>
      </w:r>
      <w:r>
        <w:rPr>
          <w:rFonts w:ascii="Times New Roman"/>
          <w:b w:val="false"/>
          <w:i w:val="false"/>
          <w:color w:val="ff0000"/>
          <w:sz w:val="28"/>
        </w:rPr>
        <w:t xml:space="preserve"> 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жарияланғаннан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Ескерту. Бүкіл мәтін бойынша "селолық" деген сөзі тиісінше "ауылдық" деген сөзімен ауыстырылды - Ақтөбе облысы Байғанин ауданы Көлтабан ауылдық округі әкімінің 19.11.2014</w:t>
      </w:r>
      <w:r>
        <w:rPr>
          <w:rFonts w:ascii="Times New Roman"/>
          <w:b w:val="false"/>
          <w:i w:val="false"/>
          <w:color w:val="ff0000"/>
          <w:sz w:val="28"/>
        </w:rPr>
        <w:t xml:space="preserve"> 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жарияланғаннан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тиісті аумақ халқының пікірін ескере отырып, Көлтабан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Ақтөбе облысы Байғанин ауданы Көлтабан ауылдық округі әкімінің 07.12.2020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Көлтабан ауылдық округінің құрамындағы бөліктеріне (қыстақтарға) келесі атаулар берілсін: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Аққұдық;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Ербас;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Қаражар;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Қарабұйрат;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Қамысқора;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Қызылту;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Қызылтаң;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Құлақ;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Мойындықияқ;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Сарыбұлақ;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Шихетер;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Елібай;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Қарағандысай;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Қызылқұдық;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Тереңқұдық;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Үлкен Сорқұдық;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Кенжалы;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№ 174 разъезд;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тармаққа өзгерістер - Ақтөбе облысы Байғанин ауданы Көлтабан ауылдық округі әкімінің 07.12.2020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алғаш ресми жарияланған кейін он күнтізбелік күн өткен соң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Көлтабан ауылдық округі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С.М.Бітімбай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