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d91f" w14:textId="83cd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Қопа ауылдық округі құрамындағы бөліктеріне (қыстақтарға)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Қопа ауылдық округі әкімінің 2011 жылғы 25 қазандағы № 10 шешімі. Ақтөбе облысы Байғанин аудандық Әділет басқармасында 2011 жылғы 22 қарашада № 3-4-133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Шешімнің атауы жаңа редакцияда – Ақтөбе облысы Байғанин ауданы Қопа ауылдық округі әкімінің 25.11.2014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Ескерту. Бүкіл мәтін бойынша "селолық" деген сөздер тиісінше "ауылдық" деген сөзімен ауыстырылды - Ақтөбе облысы Байғанин ауданы Қопа ауылдық округі әкімінің 25.11.2014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Деректемелерінде қазақ тілінде өзгеріс енгізілді, орыс тіліндегі мәтіні өзгермейді - Ақтөбе облысы Байғанин ауданы Қопа ауылдық округі әкімінің 20.04.2017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тиісті аумақ халқының пікірін ескере отырып, Қопа ауылдық округінің әкімі 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Ақтөбе облысы Байғанин ауданы Қопа ауылдық округі әкімінің 10.03.2021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Қопа ауылдық округінің құрамындағы бөліктеріне (қыстақтарға) келесі атаулары берілсін;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Қызылсай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Шолақсай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Байтілеу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Ақмола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Сарбас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№ 239 разъезд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Егіндісай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Қоңырсай –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Қоңырсай –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Ақкүб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Шибұлақ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Ебейті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Нүркебай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Терекбай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Үшбұлақ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Қарлыкемер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Байғанин ауданы Қопа ауылдық округі әкімінің 10.03.2021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тармаққа өзгерістер енгізілді - Ақтөбе облысы Байғанин ауданы Қопа ауылдық округі әкімінің 10.03.2021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Қопа ауылдық округінің әкімі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