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6cc4" w14:textId="5486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Қызылбұлақ ауылдық округі құрамындағы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Қызылбұлақ селолық округі әкімінің 2011 жылғы 28 қазандағы № 12 шешімі. Ақтөбе облысы Байғанин аудандық Әділет басқармасында 2011 жылғы 22 қарашада № 3-4-131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Шешімнің атауында және бүкіл мәтін бойынша "селолық" деген сөздер тиісінше "ауылдық" деген сөзімен ауыстырылды - Ақтөбе облысы Байғанин ауданы Қызылбұлақ ауылдық округі әкімінің 03.11.2014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 ауыл тұрғындарының пікірін ескере отырып, Қызылбұлақ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Қызылбұлақ ауылдық округінің құрамындағы бөліктеріне (қыстақтар)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Көктүбек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Қызылбұлақ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Қызылшоқы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Ордабай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Қызылапан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Көкпекті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Ақжар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Аққұдық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Қаңбақтысай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Қоңырқұдық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бақылауды өз міндетіме аламын.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8"/>
        <w:gridCol w:w="3002"/>
      </w:tblGrid>
      <w:tr>
        <w:trPr>
          <w:trHeight w:val="30" w:hRule="atLeast"/>
        </w:trPr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Қызылбұлақ ауылдық округі әкімі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А.Кабиев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