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bd1b1" w14:textId="b9bd1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Үгіттік баспа материалдарын орналастыру үшін орындар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мәслихатының 2011 жылғы 28 ақпандағы № 49 қаулысы. Ақтөбе облысы Әділет департаментінде 2011 жылдың 5 наурызда № 3-5-127 тіркелді. Күші жойылды - Ақтөбе облысы Ырғыз аудандық әкімдігінің 2011 жылғы 22 шілдедегі № 165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Ақтөбе облысы Ырғыз аудандық әкімдігінің 2011.07.22 № 165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Қазақстан Республикасының 1995 жылғы 28 қыркүйектегі № 2464 «Қазақстан Республикасындағы сайлау туралы»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>28-бабының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6-тармағына, Қазақстан Республикасы Президентінің 2011 жылғы 4 ақпандағы № 1149 «Қазақстан Республикасы Президентінің кезектен тыс сайлауын тағайындау туралы»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Ырғыз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Ауданның аумақтық сайлау комиссиясымен бірлесіп Ырғыз ауданы аумағында барлық кандидаттар үшін үгіттік баспа материалдарын орналастыру үшін орындар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Селолық округ әкімдері белгіленген орындарды стендтермен, тақталармен, тұғырлықтармен жарақтандырсын.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 М.ДУАНБЕКОВ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28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49 қаулысына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Президентігіне кандидаттарға үгіттік баспа материалдарын орналастыру үшін белгіленген орындар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0"/>
        <w:gridCol w:w="11950"/>
      </w:tblGrid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р/с
</w:t>
            </w:r>
          </w:p>
        </w:tc>
        <w:tc>
          <w:tcPr>
            <w:tcW w:w="1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Мекен-жай
</w:t>
            </w:r>
          </w:p>
        </w:tc>
      </w:tr>
      <w:tr>
        <w:trPr>
          <w:trHeight w:val="4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Ырғыз селосы: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«Казпошта» мекемесі ғимараты, қалқан-стенд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«Жолжан» базары ғимараты, қалқан-стенд</w:t>
            </w:r>
          </w:p>
        </w:tc>
      </w:tr>
      <w:tr>
        <w:trPr>
          <w:trHeight w:val="79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Ырғыз селолық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Ақши аулы, ауылдық клуб ғимараты – қалқан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Қалыбай аулы, ауылдық клуб ғимараты - қалқан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Қалалыкөл аулы, Қалалыкөл негізгі мектебі жанындағы кіші орталық - қалқан</w:t>
            </w:r>
          </w:p>
        </w:tc>
      </w:tr>
      <w:tr>
        <w:trPr>
          <w:trHeight w:val="82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Аманкөл селолық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Құтикөл аулы, Құтикөл ауылдық клуб ғимараты – қалқан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Аманкөл аулы, Аманкөл ауылдық клуб ғимараты - қалқан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 аулы, Нарқызыл негізгі мектебі жанындағы кіші орталық - қалқан</w:t>
            </w:r>
          </w:p>
        </w:tc>
      </w:tr>
      <w:tr>
        <w:trPr>
          <w:trHeight w:val="3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Қызылжар селолық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Құрлыс аулы: «Мәні» мәдениет үйі ғимараты - қалқан-стенд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Жаныс би аулы: «Гүлдер» балабақшасы ғимараты қалқан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Шеңбертал аулы: «Шаттық» балабақшасы ғимараты қалқан</w:t>
            </w:r>
          </w:p>
        </w:tc>
      </w:tr>
      <w:tr>
        <w:trPr>
          <w:trHeight w:val="22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Құмтоғай селолық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Құмтоғай аулы, Құмтоғай ауылдық клуб ғимараты - қалқан-стенд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 аулы, Қарасай ауылдық клуб ғимараты – қалқан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Қарақұдық аулы, Қарақұдық негізгі мектебі жанындағы кіші орталық - қалқан</w:t>
            </w:r>
          </w:p>
        </w:tc>
      </w:tr>
      <w:tr>
        <w:trPr>
          <w:trHeight w:val="12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Нұра селолық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аулы, ауылдық клуб ғимараты - қалқан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 аулы, ауылдық клуб ғимараты – қалқан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Дүкен аулы, Дүкен негізгі мектебі жанындағы кіші орталық – қалқан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Белшер аулы, ауылдық клуб ғимараты - қалқан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Тәуіп селолық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Құйлыс аулы, ауылдық клуб ғимараты – қалқан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Қаракөл аулы, медициналық пункт ғимараты - қалқан</w:t>
            </w:r>
          </w:p>
        </w:tc>
      </w:tr>
      <w:tr>
        <w:trPr>
          <w:trHeight w:val="10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Жайсаңбай селолық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Жайсаңбай аулы, Жайсаңбай ауылдық клуб ғимараты - қалқан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