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5877" w14:textId="0c55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әкімдігінің 2011 жылғы 12 мамырдағы № 118 қаулысы. Ақтөбе облысының Әділет департаментінде 2011 жылғы 3 маусымда № 3-5-134 тіркелді. Күші жойылды - Ақтөбе облысы Ырғыз аудандық әкімдігінің 2012 жылғы 28 мамырдағы № 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Ырғыз аудандық әкімдігінің 2012.05.28 № 84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ережесіне сәйкес, қоғамдық жұмыстарды ұйымдастыру мақсатында,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қоғамдық жұмыстарды ұйымдастыратын кәсіпорындардың, ұйымдар мен мекемелердің (келісім бойынша) тізбесі, қоғамдық жұмыстардың түрлері, көлемі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жұмыссыздардың еңбек ақысының мөлшері аудандық бюджет қаражаты есебінен ең төменгі жалақы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«Ырғыз аудандық жұмыспен қамту және әлеуметтік бағдарламалар бөлімі» мемлекеттік мекемесі (А.Досекешов) аудан бюджетінің қоғамдық жұмыстарды өткізуге көзделген қаражат шегінде жұмыссыздарды қоғамдық жұмысқа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«2009 жылы қоғамдық жұмыстарды ұйымдастыру туралы» аудан әкімдігінің 2009 жылғы 24 маусымдағы № 120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2009 жылғы 4 тамызда № 3-5-98 номерімен тіркелген, 2009 жылғы 18 тамыздағы № 34 «Ырғыз» газетінде жарияланған) және аудан әкімдігінің 2011 жылғы 13 сәуірдегі «2011 жылы қоғамдық жұмыстарды ұйымдастыру туралы» № 76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 күннен бастап күшіне енеді және 2011 жылғы 1 қаңтардан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 М.ДУАНБЕКОВ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«12»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2011 жылы ақылы қоғамдық жұмыстардың түрлері, көлемі, оларды ұйымдастыратын мекемелер мен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049"/>
        <w:gridCol w:w="800"/>
        <w:gridCol w:w="713"/>
        <w:gridCol w:w="822"/>
        <w:gridCol w:w="801"/>
        <w:gridCol w:w="1742"/>
      </w:tblGrid>
      <w:tr>
        <w:trPr>
          <w:trHeight w:val="48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 жұмыстың түрлері, көлемі, оларды ұйымдастыратын мекемелер мен кәсіпорындардың аталуы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 қатысушылардың саны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/адам/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тоқсан /адам/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/адам/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тоқсан/адам/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/адам/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бойынша: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Тәуіп селолық округі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аумағын тазарту,көгалдандыру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Құмтоғай селолық округі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тазарту, көгалдандыру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Аманкөл селолық округі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Аймақтық экологиялық сауықтыру жұмыстары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тасқынына дайындық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тазарту,көгалдандыру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құдықтарын тазарту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селолық округі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тазарту, көгалдандыру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күтіп ұстау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құдықтарын тазарту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Нұра селолық округі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тазарту, көгалдандыру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құдықтарын тазарту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Жайсаңбай селолық округі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тазарту, көгалдандыру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құдықтарын тазарту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Ырғыз селолық округі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Ауыз-су құдықтарын тазарту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тазалап күту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аумағын тазарту, көгалдандыру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тасқынына дайындық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қорғаныс істер бөлімі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Әскерге шақыру қағаздарын тарату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Ырғыз орыс орта мектебі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түптеу жұмысы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статистика бөлімі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және дүкендердегі баға тұрақтылығын бақылау жұмысына көмек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мәдениет және тілдерді дамыту бөлімі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көпшілік шараларға көмек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әділет басқармасы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 тіркеу мұрағаты жұмысына көмек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мұрағаты жұмысына көмек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жер қатынастары бөлімі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Ауылшаруашылығы құрылымдарымен іс-қағаздарын жүргізу,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жер иеленушілер мен жер пайдаланушылардың жер учаскелерін өлшеп мәліметтер дайындау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 аппараты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тазарту, көгалдандыру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Ырғыз гимназиясы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 түптеу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ішкі істер бөлімі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Ауылшаруашылық бөлімі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тұрғындардың малдарын бірдейлендіру жұмысына көмек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қазақ орта мектебі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түптеу жұмысы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төлеу жөніндегі орталық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тағайындау жөніндегі істерді реттеуге көмектесу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басқармасы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түбіртектерін жергілікті тұрғындарға тарату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саясат бөлімі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көпшілік шараларға көмек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пошта байланыс торабы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Мерзімді баспасөзге жазылуды насихаттау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Жылжымайтын мүлік жөніндегі орталығы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 рәсімдеу құжаттарымен жұмыс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құрлыс, сәулет және қала құрылысы бөлімі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мүліктерге қабылдау актісін толтыру жұмысына көмек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білім, дене шынықтыру және спорт бөлімі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тазарту және көгалдандыру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мұрағат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мемлекеттік мекемелермен кәсіпорындардан түскен істерді тігу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 мен жасөспірімдер спорт мектебі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спорттық шараларға көмек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 бойынша: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