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402b" w14:textId="6894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қаңтарынан наурызына дейінгі кезеңде азаматтарды шақыру учаскесіне тіркеуді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2011 жылғы 5 желтоқсандағы № 11 шешімі. Ақтөбе облысы Әділет департаментінде 2011 жылғы 22 желтоқсанда № 3-5-150 тіркелді. Күші жойылды - Ақтөбе облысы Ырғыз аудандық әкімдігінің 2012 жылғы 30 мамырдағы № 1 шешімімен</w:t>
      </w:r>
    </w:p>
    <w:p>
      <w:pPr>
        <w:spacing w:after="0"/>
        <w:ind w:left="0"/>
        <w:jc w:val="both"/>
      </w:pPr>
      <w:r>
        <w:rPr>
          <w:rFonts w:ascii="Times New Roman"/>
          <w:b w:val="false"/>
          <w:i w:val="false"/>
          <w:color w:val="ff0000"/>
          <w:sz w:val="28"/>
        </w:rPr>
        <w:t>      Ескерту. Күші жойылды - Ақтөбе облысы Ырғыз аудандық әкімдігінің 2012.05.30 № 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17 бабын,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 үшін,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Ырғыз ауданының әкімі</w:t>
      </w:r>
      <w:r>
        <w:rPr>
          <w:rFonts w:ascii="Times New Roman"/>
          <w:b/>
          <w:i w:val="false"/>
          <w:color w:val="000000"/>
          <w:sz w:val="28"/>
        </w:rPr>
        <w:t xml:space="preserve"> 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жылдың қаңтарынан наурызына дейінгі кезеңде «Ырғыз ауданының қорғаныс істері жөніндегі бөлімі» мемлекеттік мекемесінің шақыру учаскесіне тіркеу жылы 17 жасқа толатын 1995 жылы туған еркек жынысты азаматтарды, сонымен қатар бұрын тіркеуден өтпеген, Ырғыз ауданы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Тіркеу өткізу шараларын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
      2. Ұсынылсын:</w:t>
      </w:r>
      <w:r>
        <w:br/>
      </w:r>
      <w:r>
        <w:rPr>
          <w:rFonts w:ascii="Times New Roman"/>
          <w:b w:val="false"/>
          <w:i w:val="false"/>
          <w:color w:val="000000"/>
          <w:sz w:val="28"/>
        </w:rPr>
        <w:t>
</w:t>
      </w:r>
      <w:r>
        <w:rPr>
          <w:rFonts w:ascii="Times New Roman"/>
          <w:b w:val="false"/>
          <w:i w:val="false"/>
          <w:color w:val="000000"/>
          <w:sz w:val="28"/>
        </w:rPr>
        <w:t>
      1) Ырғыз аудандық орталық ауруханасы (келісім бойынша) тіркеуді өткізу бойынша іс-шаралар жүргізсін.</w:t>
      </w:r>
      <w:r>
        <w:br/>
      </w:r>
      <w:r>
        <w:rPr>
          <w:rFonts w:ascii="Times New Roman"/>
          <w:b w:val="false"/>
          <w:i w:val="false"/>
          <w:color w:val="000000"/>
          <w:sz w:val="28"/>
        </w:rPr>
        <w:t>
</w:t>
      </w:r>
      <w:r>
        <w:rPr>
          <w:rFonts w:ascii="Times New Roman"/>
          <w:b w:val="false"/>
          <w:i w:val="false"/>
          <w:color w:val="000000"/>
          <w:sz w:val="28"/>
        </w:rPr>
        <w:t>
      2) Ырғыз аудандық iшкi iстер бөлiмi (келісім бойынша) әскери міндеттерін орындаудан жалтарған адамдарды iздестiруді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3. Селолық округтер әкімдері тіркеуді өткізу кезеңінде әскер жасына дейінгілерді және шақырушыларды хабардар етуді, олардың дер кезінде «Ырғыз ауданының қорғаныс істері жөніндегі бөлімі» мемлекеттік мекемесінің шақыру учаскесіне келуін қамтамасыз етсін.</w:t>
      </w:r>
      <w:r>
        <w:br/>
      </w:r>
      <w:r>
        <w:rPr>
          <w:rFonts w:ascii="Times New Roman"/>
          <w:b w:val="false"/>
          <w:i w:val="false"/>
          <w:color w:val="000000"/>
          <w:sz w:val="28"/>
        </w:rPr>
        <w:t>
</w:t>
      </w:r>
      <w:r>
        <w:rPr>
          <w:rFonts w:ascii="Times New Roman"/>
          <w:b w:val="false"/>
          <w:i w:val="false"/>
          <w:color w:val="000000"/>
          <w:sz w:val="28"/>
        </w:rPr>
        <w:t>
      4. «Ырғыз ауданының қорғаныс iстерi жөнiндегi бөлiмi» мемлекеттік мекемесінің бастығы азаматтардың шақыру учаскесiне тiркелуiн ұйымшылдықпен жүргiзудi қамтамасыз ету жөнiнде шаралар қабылдасын. Тiркеу қорытындысы туралы 2012 жылдың 11 сәуiрiнде аудан әкiмiне хабарласын.</w:t>
      </w:r>
      <w:r>
        <w:br/>
      </w:r>
      <w:r>
        <w:rPr>
          <w:rFonts w:ascii="Times New Roman"/>
          <w:b w:val="false"/>
          <w:i w:val="false"/>
          <w:color w:val="000000"/>
          <w:sz w:val="28"/>
        </w:rPr>
        <w:t>
</w:t>
      </w:r>
      <w:r>
        <w:rPr>
          <w:rFonts w:ascii="Times New Roman"/>
          <w:b w:val="false"/>
          <w:i w:val="false"/>
          <w:color w:val="000000"/>
          <w:sz w:val="28"/>
        </w:rPr>
        <w:t>
      5. Осы шешiмнiң орындалуын бақылау аудан әкiмiнiң орынбасары А.Шахинге және «Ырғыз ауданының қорғаныс iстерi жөнiндегi бөлiмi» мемлекеттік мекемесінің бастығы М.Ыбраевқа жүктелсiн.</w:t>
      </w:r>
      <w:r>
        <w:br/>
      </w:r>
      <w:r>
        <w:rPr>
          <w:rFonts w:ascii="Times New Roman"/>
          <w:b w:val="false"/>
          <w:i w:val="false"/>
          <w:color w:val="000000"/>
          <w:sz w:val="28"/>
        </w:rPr>
        <w:t>
</w:t>
      </w:r>
      <w:r>
        <w:rPr>
          <w:rFonts w:ascii="Times New Roman"/>
          <w:b w:val="false"/>
          <w:i w:val="false"/>
          <w:color w:val="000000"/>
          <w:sz w:val="28"/>
        </w:rPr>
        <w:t>
      6. Осы шешiм алғашқы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әкiмi                                М. ДУАНБЕКОВ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