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c6d6" w14:textId="0e6c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Құмтоғай ауылдық округі Құмтоғай, Қарасай, Қарақұдық ауылдарының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Құмтоғай селолық округі әкімінің 2011 жылғы 14 шілдедегі № 7 шешімі. Ақтөбе облысы Ырғыз аудандық Әділет басқармасында 2011 жылғы 27 шілдеде № 3-5-137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атауы мен бүкіл мәтіні бойынша "селосының", "селолық", "селоларының" сөздері тиісінше "ауылының", "ауылдық", "ауылдарының" сөздерімен ауыстырылды – Ақтөбе облысы Ырғыз ауданы Құмтоғай ауылдық округі әкімінің 27.03.2015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жылы 8 желтоқсандағы № 4200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және Құмтоғай ауылдық округі Құмтоғай, Қарасай, Қарақұдық ауылдарының тұрғындары жиналыстарының 2011 жылғы 27 сәуірдегі № 1, 2, 3 хаттамаларына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Құмтоғай ауылдық округі елді мекендерінің көшелеріне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Құмтоғай ауылының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Өтеу Құдайбергенов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Қызтуған Шегебаев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Оразбай Жұмабаев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Алмат Рысбаев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Сағымбай Көшкінбаев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Жалпы Ордабаев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Ораз би Тәтеұлы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Қарасай ауылының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Дауренбек Сарин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Шәкір Қараұлы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Қуанышова Зұлхия Қасқырбайқызы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Қарақұдық ауылының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Тәуелсіздігіне 20 жыл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Назаралы әулие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шешімнің орындалуын бақылау ауылдық округ әкімі аппаратының жетекші маманы Ш.Әбдіғалиеваға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4.Осы шешім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Құмтоғай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