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d278" w14:textId="e98d2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ауылдық округі Ақши ауылының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Ырғыз ауылдық округінің әкімінің 2011 жылғы 1 сәуірдегі № 23 шешімі. Ақтөбе облысы Ырғыз аудандық Әділет басқармасында 2011 жылғы 3 мамырда № 3-5-130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Шешімнің деректемелерінде, атауында және бүкіл мәтініндегі "селолық", "селосы" "селосының" сөздері "ауылдық", "ауылы", "ауылының" сөздерімен ауыстырылды – Ақтөбе облысы Ырғыз ауданы Ырғыз ауылдық округі әкімінің 21.09.2016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1993 жылғы 8 желтоқсандағы № 4200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Ырғыз ауылдық округі Ақши ауылы тұрғындарының 2011 жылғы 10 қаңтардағы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Ырғыз ауылдық округі Ақши ауылының көшелеріне төмендегідей атаулар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Жолболсын Шайқақов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Зейнолла Ермағанбетов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Астананың 10 жылдығы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рет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Ырғыз ауылдық округінің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