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f988" w14:textId="f50f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селолық округі Қалыбай елді мекенінің "Мантай" қыстағында карантин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селолық округі әкімінің 2011 жылғы 9 желтоқсандағы № 96 шешімі. Ақтөбе облысының Ырғыз аудандық Әділет басқармасында 2012 жылғы 6 қаңтарда № 3-5-152 тіркелді. Күші жойылды - Ақтөбе облысы Ырғыз ауданы Ырғыз селолық округі әкімінің 2012 жылғы 9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ауданы Ырғыз селолық округі әкімінің 09.01.2012 № 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Ырғыз аудандық аумақтық инспекциясының бас мемлекеттік ветеринариялық–санитариялық инспекторының 11 қазан 2011 жылғы № 3-4/614 ұсынысының негізінде Ырғыз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Ырғыз селолық округінің Қалыбай елді мекенінің «Мантай» қыстағының аумағында мүйізді ірі қара малдың «Қарасан» ауруы ошағының анықталуына байланысты карантиндік режим және шектеу іс-шараларын енгізу арқылы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селолық округі әкімі аппаратының бас маманы Е.Мусинге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Ырғыз селолық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 Н. Қызбергенов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