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537cd" w14:textId="c5537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2010 жылғы 24 желтоқсандағы № 243 "2011-2013 жылдарға арналған Қарғалы ауданының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Қарғалы аудандық мәслихатының 2011 жылғы 4 қарашадағы № 327 шешімі. Ақтөбе облысының Әділет департаментінде 2011 жылғы 21 қарашада № 3-6-130 тіркелді. Қолдану мерзімі өтуіне байланысты күші жойылды - Ақтөбе облысы Қарғалы аудандық мәслихатының 2012 жылғы 4 мамырдағы № 03-14/68 хатымен.</w:t>
      </w:r>
    </w:p>
    <w:p>
      <w:pPr>
        <w:spacing w:after="0"/>
        <w:ind w:left="0"/>
        <w:jc w:val="both"/>
      </w:pPr>
      <w:r>
        <w:rPr>
          <w:rFonts w:ascii="Times New Roman"/>
          <w:b w:val="false"/>
          <w:i w:val="false"/>
          <w:color w:val="ff0000"/>
          <w:sz w:val="28"/>
        </w:rPr>
        <w:t>
      Ескерту. Қолдану мерзімі өтуіне байланысты күші жойылды - Ақтөбе облысы Қарғалы аудандық мәслихатының 2012.05.04 № 03-14/68 Хатымен.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өзін-өзі басқару туралы” Заңының 6 бабының </w:t>
      </w:r>
      <w:r>
        <w:rPr>
          <w:rFonts w:ascii="Times New Roman"/>
          <w:b w:val="false"/>
          <w:i w:val="false"/>
          <w:color w:val="000000"/>
          <w:sz w:val="28"/>
        </w:rPr>
        <w:t>1 тармағына</w:t>
      </w:r>
      <w:r>
        <w:rPr>
          <w:rFonts w:ascii="Times New Roman"/>
          <w:b w:val="false"/>
          <w:i w:val="false"/>
          <w:color w:val="000000"/>
          <w:sz w:val="28"/>
        </w:rPr>
        <w:t xml:space="preserve">, Қазақстан Республикасының 2008 жылғы 4 желтоқсандағы № 95 Бюджеттік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106 бабының </w:t>
      </w:r>
      <w:r>
        <w:rPr>
          <w:rFonts w:ascii="Times New Roman"/>
          <w:b w:val="false"/>
          <w:i w:val="false"/>
          <w:color w:val="000000"/>
          <w:sz w:val="28"/>
        </w:rPr>
        <w:t>4 тармағына</w:t>
      </w:r>
      <w:r>
        <w:rPr>
          <w:rFonts w:ascii="Times New Roman"/>
          <w:b w:val="false"/>
          <w:i w:val="false"/>
          <w:color w:val="000000"/>
          <w:sz w:val="28"/>
        </w:rPr>
        <w:t xml:space="preserve"> сәйкес және облыстық мәслихаттың 2011 жылғы 31 қазандағы № 432 “ 2010 жылғы 13 желтоқсандағы № 333 "2011-2013 жылдарға арналған облыстық бюджет туралы" шешіміне өзгерістер мен толықтырулар енгізу туралы" </w:t>
      </w:r>
      <w:r>
        <w:rPr>
          <w:rFonts w:ascii="Times New Roman"/>
          <w:b w:val="false"/>
          <w:i w:val="false"/>
          <w:color w:val="000000"/>
          <w:sz w:val="28"/>
        </w:rPr>
        <w:t>шешімін</w:t>
      </w:r>
      <w:r>
        <w:rPr>
          <w:rFonts w:ascii="Times New Roman"/>
          <w:b w:val="false"/>
          <w:i w:val="false"/>
          <w:color w:val="000000"/>
          <w:sz w:val="28"/>
        </w:rPr>
        <w:t xml:space="preserve"> іске асыру мақсатында аудандық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ЕТЕДІ</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Аудандық мәслихаттың "2011-2013 жылдарға арналған Қарғалы ауданының бюджеті туралы" 2010 жылғы 24 желтоқсандағы № 243 </w:t>
      </w:r>
      <w:r>
        <w:rPr>
          <w:rFonts w:ascii="Times New Roman"/>
          <w:b w:val="false"/>
          <w:i w:val="false"/>
          <w:color w:val="000000"/>
          <w:sz w:val="28"/>
        </w:rPr>
        <w:t>шешіміне</w:t>
      </w:r>
      <w:r>
        <w:rPr>
          <w:rFonts w:ascii="Times New Roman"/>
          <w:b w:val="false"/>
          <w:i w:val="false"/>
          <w:color w:val="000000"/>
          <w:sz w:val="28"/>
        </w:rPr>
        <w:t xml:space="preserve"> (нормативтік-құқықтық актілерде № 3-6-114 болып Мемлекеттік тізілімде тіркеуден өткен, аудандық Қарғалы газетінің 2011 жылғы 20 қаңтардағы № 4-5 сандарында жарияланған)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 тармақтағы</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тармақшасындағы</w:t>
      </w:r>
    </w:p>
    <w:p>
      <w:pPr>
        <w:spacing w:after="0"/>
        <w:ind w:left="0"/>
        <w:jc w:val="both"/>
      </w:pPr>
      <w:r>
        <w:rPr>
          <w:rFonts w:ascii="Times New Roman"/>
          <w:b w:val="false"/>
          <w:i w:val="false"/>
          <w:color w:val="000000"/>
          <w:sz w:val="28"/>
        </w:rPr>
        <w:t>
      кірістер-</w:t>
      </w:r>
    </w:p>
    <w:p>
      <w:pPr>
        <w:spacing w:after="0"/>
        <w:ind w:left="0"/>
        <w:jc w:val="both"/>
      </w:pPr>
      <w:r>
        <w:rPr>
          <w:rFonts w:ascii="Times New Roman"/>
          <w:b w:val="false"/>
          <w:i w:val="false"/>
          <w:color w:val="000000"/>
          <w:sz w:val="28"/>
        </w:rPr>
        <w:t>
      "2 468 041,6" сандары "2 461 436,4" сандарымен ауыстырылсын, оның ішінде:</w:t>
      </w:r>
    </w:p>
    <w:p>
      <w:pPr>
        <w:spacing w:after="0"/>
        <w:ind w:left="0"/>
        <w:jc w:val="both"/>
      </w:pPr>
      <w:r>
        <w:rPr>
          <w:rFonts w:ascii="Times New Roman"/>
          <w:b w:val="false"/>
          <w:i w:val="false"/>
          <w:color w:val="000000"/>
          <w:sz w:val="28"/>
        </w:rPr>
        <w:t>
      трансферттер түсімдері-</w:t>
      </w:r>
    </w:p>
    <w:p>
      <w:pPr>
        <w:spacing w:after="0"/>
        <w:ind w:left="0"/>
        <w:jc w:val="both"/>
      </w:pPr>
      <w:r>
        <w:rPr>
          <w:rFonts w:ascii="Times New Roman"/>
          <w:b w:val="false"/>
          <w:i w:val="false"/>
          <w:color w:val="000000"/>
          <w:sz w:val="28"/>
        </w:rPr>
        <w:t>
      "2 063 026,6" сандары "2 056 421,4"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тармақшасындағы</w:t>
      </w:r>
      <w:r>
        <w:rPr>
          <w:rFonts w:ascii="Times New Roman"/>
          <w:b w:val="false"/>
          <w:i w:val="false"/>
          <w:color w:val="000000"/>
          <w:sz w:val="28"/>
        </w:rPr>
        <w:t>:</w:t>
      </w:r>
    </w:p>
    <w:p>
      <w:pPr>
        <w:spacing w:after="0"/>
        <w:ind w:left="0"/>
        <w:jc w:val="both"/>
      </w:pPr>
      <w:r>
        <w:rPr>
          <w:rFonts w:ascii="Times New Roman"/>
          <w:b w:val="false"/>
          <w:i w:val="false"/>
          <w:color w:val="000000"/>
          <w:sz w:val="28"/>
        </w:rPr>
        <w:t>
      шығындар-</w:t>
      </w:r>
    </w:p>
    <w:p>
      <w:pPr>
        <w:spacing w:after="0"/>
        <w:ind w:left="0"/>
        <w:jc w:val="both"/>
      </w:pPr>
      <w:r>
        <w:rPr>
          <w:rFonts w:ascii="Times New Roman"/>
          <w:b w:val="false"/>
          <w:i w:val="false"/>
          <w:color w:val="000000"/>
          <w:sz w:val="28"/>
        </w:rPr>
        <w:t>
      "2 524 258,3" сандары "2 517 653,1" сандарымен ауыстырылсын,</w:t>
      </w:r>
    </w:p>
    <w:bookmarkStart w:name="z6"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 тармақтағы</w:t>
      </w:r>
      <w:r>
        <w:rPr>
          <w:rFonts w:ascii="Times New Roman"/>
          <w:b w:val="false"/>
          <w:i w:val="false"/>
          <w:color w:val="000000"/>
          <w:sz w:val="28"/>
        </w:rPr>
        <w:t>:</w:t>
      </w:r>
    </w:p>
    <w:bookmarkEnd w:id="3"/>
    <w:p>
      <w:pPr>
        <w:spacing w:after="0"/>
        <w:ind w:left="0"/>
        <w:jc w:val="both"/>
      </w:pPr>
      <w:r>
        <w:rPr>
          <w:rFonts w:ascii="Times New Roman"/>
          <w:b w:val="false"/>
          <w:i w:val="false"/>
          <w:color w:val="000000"/>
          <w:sz w:val="28"/>
        </w:rPr>
        <w:t>
      3 азат жолы бөлігінде:</w:t>
      </w:r>
    </w:p>
    <w:p>
      <w:pPr>
        <w:spacing w:after="0"/>
        <w:ind w:left="0"/>
        <w:jc w:val="both"/>
      </w:pPr>
      <w:r>
        <w:rPr>
          <w:rFonts w:ascii="Times New Roman"/>
          <w:b w:val="false"/>
          <w:i w:val="false"/>
          <w:color w:val="000000"/>
          <w:sz w:val="28"/>
        </w:rPr>
        <w:t>
      "4 097" сандары "4 096" сандарымен ауыстырылсын;</w:t>
      </w:r>
    </w:p>
    <w:p>
      <w:pPr>
        <w:spacing w:after="0"/>
        <w:ind w:left="0"/>
        <w:jc w:val="both"/>
      </w:pPr>
      <w:r>
        <w:rPr>
          <w:rFonts w:ascii="Times New Roman"/>
          <w:b w:val="false"/>
          <w:i w:val="false"/>
          <w:color w:val="000000"/>
          <w:sz w:val="28"/>
        </w:rPr>
        <w:t>
      5 азат жолы бөлігінде:</w:t>
      </w:r>
    </w:p>
    <w:p>
      <w:pPr>
        <w:spacing w:after="0"/>
        <w:ind w:left="0"/>
        <w:jc w:val="both"/>
      </w:pPr>
      <w:r>
        <w:rPr>
          <w:rFonts w:ascii="Times New Roman"/>
          <w:b w:val="false"/>
          <w:i w:val="false"/>
          <w:color w:val="000000"/>
          <w:sz w:val="28"/>
        </w:rPr>
        <w:t>
      "3 246,5" сандары "3 921,3" сандарымен ауыстырылсын;</w:t>
      </w:r>
    </w:p>
    <w:p>
      <w:pPr>
        <w:spacing w:after="0"/>
        <w:ind w:left="0"/>
        <w:jc w:val="both"/>
      </w:pPr>
      <w:r>
        <w:rPr>
          <w:rFonts w:ascii="Times New Roman"/>
          <w:b w:val="false"/>
          <w:i w:val="false"/>
          <w:color w:val="000000"/>
          <w:sz w:val="28"/>
        </w:rPr>
        <w:t>
      7 азат жолы бөлігінде:</w:t>
      </w:r>
    </w:p>
    <w:p>
      <w:pPr>
        <w:spacing w:after="0"/>
        <w:ind w:left="0"/>
        <w:jc w:val="both"/>
      </w:pPr>
      <w:r>
        <w:rPr>
          <w:rFonts w:ascii="Times New Roman"/>
          <w:b w:val="false"/>
          <w:i w:val="false"/>
          <w:color w:val="000000"/>
          <w:sz w:val="28"/>
        </w:rPr>
        <w:t>
      "8 165" сандары "6 886" сандарымен ауыстырылсын,</w:t>
      </w:r>
    </w:p>
    <w:bookmarkStart w:name="z7" w:id="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8 тармақтағы</w:t>
      </w:r>
      <w:r>
        <w:rPr>
          <w:rFonts w:ascii="Times New Roman"/>
          <w:b w:val="false"/>
          <w:i w:val="false"/>
          <w:color w:val="000000"/>
          <w:sz w:val="28"/>
        </w:rPr>
        <w:t>:</w:t>
      </w:r>
    </w:p>
    <w:bookmarkEnd w:id="4"/>
    <w:p>
      <w:pPr>
        <w:spacing w:after="0"/>
        <w:ind w:left="0"/>
        <w:jc w:val="both"/>
      </w:pPr>
      <w:r>
        <w:rPr>
          <w:rFonts w:ascii="Times New Roman"/>
          <w:b w:val="false"/>
          <w:i w:val="false"/>
          <w:color w:val="000000"/>
          <w:sz w:val="28"/>
        </w:rPr>
        <w:t>
      5 азат жолы бөлігінде:</w:t>
      </w:r>
    </w:p>
    <w:p>
      <w:pPr>
        <w:spacing w:after="0"/>
        <w:ind w:left="0"/>
        <w:jc w:val="both"/>
      </w:pPr>
      <w:r>
        <w:rPr>
          <w:rFonts w:ascii="Times New Roman"/>
          <w:b w:val="false"/>
          <w:i w:val="false"/>
          <w:color w:val="000000"/>
          <w:sz w:val="28"/>
        </w:rPr>
        <w:t>
      "6 000" сандары "0" санымен ауыстырылсын,</w:t>
      </w:r>
    </w:p>
    <w:bookmarkStart w:name="z8" w:id="5"/>
    <w:p>
      <w:pPr>
        <w:spacing w:after="0"/>
        <w:ind w:left="0"/>
        <w:jc w:val="both"/>
      </w:pPr>
      <w:r>
        <w:rPr>
          <w:rFonts w:ascii="Times New Roman"/>
          <w:b w:val="false"/>
          <w:i w:val="false"/>
          <w:color w:val="000000"/>
          <w:sz w:val="28"/>
        </w:rPr>
        <w:t xml:space="preserve">
      2. Көрсетілген шешімдегі </w:t>
      </w:r>
      <w:r>
        <w:rPr>
          <w:rFonts w:ascii="Times New Roman"/>
          <w:b w:val="false"/>
          <w:i w:val="false"/>
          <w:color w:val="000000"/>
          <w:sz w:val="28"/>
        </w:rPr>
        <w:t>1 қосымша</w:t>
      </w:r>
      <w:r>
        <w:rPr>
          <w:rFonts w:ascii="Times New Roman"/>
          <w:b w:val="false"/>
          <w:i w:val="false"/>
          <w:color w:val="000000"/>
          <w:sz w:val="28"/>
        </w:rPr>
        <w:t xml:space="preserve"> осы шешімдегі </w:t>
      </w:r>
      <w:r>
        <w:rPr>
          <w:rFonts w:ascii="Times New Roman"/>
          <w:b w:val="false"/>
          <w:i w:val="false"/>
          <w:color w:val="000000"/>
          <w:sz w:val="28"/>
        </w:rPr>
        <w:t>1 қосымшаға</w:t>
      </w:r>
      <w:r>
        <w:rPr>
          <w:rFonts w:ascii="Times New Roman"/>
          <w:b w:val="false"/>
          <w:i w:val="false"/>
          <w:color w:val="000000"/>
          <w:sz w:val="28"/>
        </w:rPr>
        <w:t xml:space="preserve"> сәйкес мазмұндалсын.</w:t>
      </w:r>
    </w:p>
    <w:bookmarkEnd w:id="5"/>
    <w:bookmarkStart w:name="z9" w:id="6"/>
    <w:p>
      <w:pPr>
        <w:spacing w:after="0"/>
        <w:ind w:left="0"/>
        <w:jc w:val="both"/>
      </w:pPr>
      <w:r>
        <w:rPr>
          <w:rFonts w:ascii="Times New Roman"/>
          <w:b w:val="false"/>
          <w:i w:val="false"/>
          <w:color w:val="000000"/>
          <w:sz w:val="28"/>
        </w:rPr>
        <w:t>
      3. Осы шешім 2011 жылғы 1 қаңтардан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сессиясының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Биисов</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Құлманов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2011 жылғы 04 қарашадағы</w:t>
            </w:r>
            <w:r>
              <w:br/>
            </w:r>
            <w:r>
              <w:rPr>
                <w:rFonts w:ascii="Times New Roman"/>
                <w:b w:val="false"/>
                <w:i w:val="false"/>
                <w:color w:val="000000"/>
                <w:sz w:val="20"/>
              </w:rPr>
              <w:t>№ 327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Қарғалы ауданының 2011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r>
              <w:rPr>
                <w:rFonts w:ascii="Times New Roman"/>
                <w:b/>
                <w:i w:val="false"/>
                <w:color w:val="000000"/>
                <w:sz w:val="20"/>
              </w:rPr>
              <w:t xml:space="preserve">, </w:t>
            </w:r>
            <w:r>
              <w:rPr>
                <w:rFonts w:ascii="Times New Roman"/>
                <w:b/>
                <w:i w:val="false"/>
                <w:color w:val="000000"/>
                <w:sz w:val="20"/>
              </w:rPr>
              <w:t>мың</w:t>
            </w:r>
          </w:p>
          <w:p>
            <w:pPr>
              <w:spacing w:after="20"/>
              <w:ind w:left="20"/>
              <w:jc w:val="both"/>
            </w:pPr>
            <w:r>
              <w:rPr>
                <w:rFonts w:ascii="Times New Roman"/>
                <w:b w:val="false"/>
                <w:i w:val="false"/>
                <w:color w:val="000000"/>
                <w:sz w:val="20"/>
              </w:rPr>
              <w:t>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w:t>
            </w:r>
            <w:r>
              <w:rPr>
                <w:rFonts w:ascii="Times New Roman"/>
                <w:b/>
                <w:i w:val="false"/>
                <w:color w:val="000000"/>
                <w:sz w:val="20"/>
              </w:rPr>
              <w:t>шк</w:t>
            </w:r>
            <w:r>
              <w:rPr>
                <w:rFonts w:ascii="Times New Roman"/>
                <w:b/>
                <w:i w:val="false"/>
                <w:color w:val="000000"/>
                <w:sz w:val="20"/>
              </w:rPr>
              <w:t xml:space="preserve">i </w:t>
            </w:r>
            <w:r>
              <w:rPr>
                <w:rFonts w:ascii="Times New Roman"/>
                <w:b/>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w:t>
            </w:r>
            <w:r>
              <w:rPr>
                <w:rFonts w:ascii="Times New Roman"/>
                <w:b/>
                <w:i w:val="false"/>
                <w:color w:val="000000"/>
                <w:sz w:val="20"/>
              </w:rPr>
              <w:t xml:space="preserve">. </w:t>
            </w:r>
            <w:r>
              <w:rPr>
                <w:rFonts w:ascii="Times New Roman"/>
                <w:b/>
                <w:i w:val="false"/>
                <w:color w:val="000000"/>
                <w:sz w:val="20"/>
              </w:rPr>
              <w:t>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2461436,4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334418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Табыс</w:t>
            </w:r>
            <w:r>
              <w:rPr>
                <w:rFonts w:ascii="Times New Roman"/>
                <w:b w:val="false"/>
                <w:i w:val="false"/>
                <w:color w:val="000000"/>
                <w:sz w:val="20"/>
              </w:rPr>
              <w:t xml:space="preserve"> </w:t>
            </w:r>
            <w:r>
              <w:rPr>
                <w:rFonts w:ascii="Times New Roman"/>
                <w:b/>
                <w:i w:val="false"/>
                <w:color w:val="000000"/>
                <w:sz w:val="20"/>
              </w:rPr>
              <w:t>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142871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w:t>
            </w:r>
            <w:r>
              <w:rPr>
                <w:rFonts w:ascii="Times New Roman"/>
                <w:b w:val="false"/>
                <w:i w:val="false"/>
                <w:color w:val="000000"/>
                <w:sz w:val="20"/>
              </w:rPr>
              <w:t xml:space="preserve"> </w:t>
            </w:r>
            <w:r>
              <w:rPr>
                <w:rFonts w:ascii="Times New Roman"/>
                <w:b/>
                <w:i w:val="false"/>
                <w:color w:val="000000"/>
                <w:sz w:val="20"/>
              </w:rPr>
              <w:t>табы</w:t>
            </w:r>
            <w:r>
              <w:rPr>
                <w:rFonts w:ascii="Times New Roman"/>
                <w:b/>
                <w:i w:val="false"/>
                <w:color w:val="000000"/>
                <w:sz w:val="20"/>
              </w:rPr>
              <w:t>с</w:t>
            </w:r>
            <w:r>
              <w:rPr>
                <w:rFonts w:ascii="Times New Roman"/>
                <w:b w:val="false"/>
                <w:i w:val="false"/>
                <w:color w:val="000000"/>
                <w:sz w:val="20"/>
              </w:rPr>
              <w:t xml:space="preserve"> </w:t>
            </w:r>
            <w:r>
              <w:rPr>
                <w:rFonts w:ascii="Times New Roman"/>
                <w:b/>
                <w:i w:val="false"/>
                <w:color w:val="000000"/>
                <w:sz w:val="20"/>
              </w:rPr>
              <w:t>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111736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w:t>
            </w:r>
            <w:r>
              <w:rPr>
                <w:rFonts w:ascii="Times New Roman"/>
                <w:b w:val="false"/>
                <w:i w:val="false"/>
                <w:color w:val="000000"/>
                <w:sz w:val="20"/>
              </w:rPr>
              <w:t xml:space="preserve"> </w:t>
            </w:r>
            <w:r>
              <w:rPr>
                <w:rFonts w:ascii="Times New Roman"/>
                <w:b/>
                <w:i w:val="false"/>
                <w:color w:val="000000"/>
                <w:sz w:val="20"/>
              </w:rPr>
              <w:t>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Менш</w:t>
            </w:r>
            <w:r>
              <w:rPr>
                <w:rFonts w:ascii="Times New Roman"/>
                <w:b/>
                <w:i w:val="false"/>
                <w:color w:val="000000"/>
                <w:sz w:val="20"/>
              </w:rPr>
              <w:t>i</w:t>
            </w:r>
            <w:r>
              <w:rPr>
                <w:rFonts w:ascii="Times New Roman"/>
                <w:b/>
                <w:i w:val="false"/>
                <w:color w:val="000000"/>
                <w:sz w:val="20"/>
              </w:rPr>
              <w:t>кке</w:t>
            </w:r>
            <w:r>
              <w:rPr>
                <w:rFonts w:ascii="Times New Roman"/>
                <w:b w:val="false"/>
                <w:i w:val="false"/>
                <w:color w:val="000000"/>
                <w:sz w:val="20"/>
              </w:rPr>
              <w:t xml:space="preserve"> </w:t>
            </w:r>
            <w:r>
              <w:rPr>
                <w:rFonts w:ascii="Times New Roman"/>
                <w:b/>
                <w:i w:val="false"/>
                <w:color w:val="000000"/>
                <w:sz w:val="20"/>
              </w:rPr>
              <w:t>салынатын</w:t>
            </w:r>
            <w:r>
              <w:rPr>
                <w:rFonts w:ascii="Times New Roman"/>
                <w:b w:val="false"/>
                <w:i w:val="false"/>
                <w:color w:val="000000"/>
                <w:sz w:val="20"/>
              </w:rPr>
              <w:t xml:space="preserve"> </w:t>
            </w:r>
            <w:r>
              <w:rPr>
                <w:rFonts w:ascii="Times New Roman"/>
                <w:b/>
                <w:i w:val="false"/>
                <w:color w:val="000000"/>
                <w:sz w:val="20"/>
              </w:rPr>
              <w:t>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Мүл</w:t>
            </w:r>
            <w:r>
              <w:rPr>
                <w:rFonts w:ascii="Times New Roman"/>
                <w:b/>
                <w:i w:val="false"/>
                <w:color w:val="000000"/>
                <w:sz w:val="20"/>
              </w:rPr>
              <w:t>i</w:t>
            </w:r>
            <w:r>
              <w:rPr>
                <w:rFonts w:ascii="Times New Roman"/>
                <w:b/>
                <w:i w:val="false"/>
                <w:color w:val="000000"/>
                <w:sz w:val="20"/>
              </w:rPr>
              <w:t>кке</w:t>
            </w:r>
            <w:r>
              <w:rPr>
                <w:rFonts w:ascii="Times New Roman"/>
                <w:b w:val="false"/>
                <w:i w:val="false"/>
                <w:color w:val="000000"/>
                <w:sz w:val="20"/>
              </w:rPr>
              <w:t xml:space="preserve"> </w:t>
            </w:r>
            <w:r>
              <w:rPr>
                <w:rFonts w:ascii="Times New Roman"/>
                <w:b/>
                <w:i w:val="false"/>
                <w:color w:val="000000"/>
                <w:sz w:val="20"/>
              </w:rPr>
              <w:t>салынатын</w:t>
            </w:r>
            <w:r>
              <w:rPr>
                <w:rFonts w:ascii="Times New Roman"/>
                <w:b w:val="false"/>
                <w:i w:val="false"/>
                <w:color w:val="000000"/>
                <w:sz w:val="20"/>
              </w:rPr>
              <w:t xml:space="preserve"> </w:t>
            </w:r>
            <w:r>
              <w:rPr>
                <w:rFonts w:ascii="Times New Roman"/>
                <w:b/>
                <w:i w:val="false"/>
                <w:color w:val="000000"/>
                <w:sz w:val="20"/>
              </w:rPr>
              <w:t>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құралдарына</w:t>
            </w:r>
            <w:r>
              <w:rPr>
                <w:rFonts w:ascii="Times New Roman"/>
                <w:b w:val="false"/>
                <w:i w:val="false"/>
                <w:color w:val="000000"/>
                <w:sz w:val="20"/>
              </w:rPr>
              <w:t xml:space="preserve"> </w:t>
            </w:r>
            <w:r>
              <w:rPr>
                <w:rFonts w:ascii="Times New Roman"/>
                <w:b/>
                <w:i w:val="false"/>
                <w:color w:val="000000"/>
                <w:sz w:val="20"/>
              </w:rPr>
              <w:t>салынатын</w:t>
            </w:r>
            <w:r>
              <w:rPr>
                <w:rFonts w:ascii="Times New Roman"/>
                <w:b w:val="false"/>
                <w:i w:val="false"/>
                <w:color w:val="000000"/>
                <w:sz w:val="20"/>
              </w:rPr>
              <w:t xml:space="preserve"> </w:t>
            </w:r>
            <w:r>
              <w:rPr>
                <w:rFonts w:ascii="Times New Roman"/>
                <w:b/>
                <w:i w:val="false"/>
                <w:color w:val="000000"/>
                <w:sz w:val="20"/>
              </w:rPr>
              <w:t>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Бірыңғай</w:t>
            </w:r>
            <w:r>
              <w:rPr>
                <w:rFonts w:ascii="Times New Roman"/>
                <w:b w:val="false"/>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Тауарларға</w:t>
            </w:r>
            <w:r>
              <w:rPr>
                <w:rFonts w:ascii="Times New Roman"/>
                <w:b/>
                <w:i w:val="false"/>
                <w:color w:val="000000"/>
                <w:sz w:val="20"/>
              </w:rPr>
              <w:t xml:space="preserve">, </w:t>
            </w:r>
            <w:r>
              <w:rPr>
                <w:rFonts w:ascii="Times New Roman"/>
                <w:b/>
                <w:i w:val="false"/>
                <w:color w:val="000000"/>
                <w:sz w:val="20"/>
              </w:rPr>
              <w:t>жұмыстарға</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қызметтерге</w:t>
            </w:r>
            <w:r>
              <w:rPr>
                <w:rFonts w:ascii="Times New Roman"/>
                <w:b w:val="false"/>
                <w:i w:val="false"/>
                <w:color w:val="000000"/>
                <w:sz w:val="20"/>
              </w:rPr>
              <w:t xml:space="preserve"> </w:t>
            </w:r>
            <w:r>
              <w:rPr>
                <w:rFonts w:ascii="Times New Roman"/>
                <w:b/>
                <w:i w:val="false"/>
                <w:color w:val="000000"/>
                <w:sz w:val="20"/>
              </w:rPr>
              <w:t>салынатын</w:t>
            </w:r>
            <w:r>
              <w:rPr>
                <w:rFonts w:ascii="Times New Roman"/>
                <w:b/>
                <w:i w:val="false"/>
                <w:color w:val="000000"/>
                <w:sz w:val="20"/>
              </w:rPr>
              <w:t xml:space="preserve"> i</w:t>
            </w:r>
            <w:r>
              <w:rPr>
                <w:rFonts w:ascii="Times New Roman"/>
                <w:b/>
                <w:i w:val="false"/>
                <w:color w:val="000000"/>
                <w:sz w:val="20"/>
              </w:rPr>
              <w:t>шк</w:t>
            </w:r>
            <w:r>
              <w:rPr>
                <w:rFonts w:ascii="Times New Roman"/>
                <w:b/>
                <w:i w:val="false"/>
                <w:color w:val="000000"/>
                <w:sz w:val="20"/>
              </w:rPr>
              <w:t xml:space="preserve">i </w:t>
            </w:r>
            <w:r>
              <w:rPr>
                <w:rFonts w:ascii="Times New Roman"/>
                <w:b/>
                <w:i w:val="false"/>
                <w:color w:val="000000"/>
                <w:sz w:val="20"/>
              </w:rPr>
              <w:t>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Табиғи</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басқа</w:t>
            </w:r>
            <w:r>
              <w:rPr>
                <w:rFonts w:ascii="Times New Roman"/>
                <w:b w:val="false"/>
                <w:i w:val="false"/>
                <w:color w:val="000000"/>
                <w:sz w:val="20"/>
              </w:rPr>
              <w:t xml:space="preserve"> </w:t>
            </w:r>
            <w:r>
              <w:rPr>
                <w:rFonts w:ascii="Times New Roman"/>
                <w:b/>
                <w:i w:val="false"/>
                <w:color w:val="000000"/>
                <w:sz w:val="20"/>
              </w:rPr>
              <w:t>да</w:t>
            </w:r>
            <w:r>
              <w:rPr>
                <w:rFonts w:ascii="Times New Roman"/>
                <w:b w:val="false"/>
                <w:i w:val="false"/>
                <w:color w:val="000000"/>
                <w:sz w:val="20"/>
              </w:rPr>
              <w:t xml:space="preserve"> </w:t>
            </w:r>
            <w:r>
              <w:rPr>
                <w:rFonts w:ascii="Times New Roman"/>
                <w:b/>
                <w:i w:val="false"/>
                <w:color w:val="000000"/>
                <w:sz w:val="20"/>
              </w:rPr>
              <w:t>ресурстарды</w:t>
            </w:r>
            <w:r>
              <w:rPr>
                <w:rFonts w:ascii="Times New Roman"/>
                <w:b w:val="false"/>
                <w:i w:val="false"/>
                <w:color w:val="000000"/>
                <w:sz w:val="20"/>
              </w:rPr>
              <w:t xml:space="preserve"> </w:t>
            </w:r>
            <w:r>
              <w:rPr>
                <w:rFonts w:ascii="Times New Roman"/>
                <w:b/>
                <w:i w:val="false"/>
                <w:color w:val="000000"/>
                <w:sz w:val="20"/>
              </w:rPr>
              <w:t>пайдаланғаны</w:t>
            </w:r>
            <w:r>
              <w:rPr>
                <w:rFonts w:ascii="Times New Roman"/>
                <w:b w:val="false"/>
                <w:i w:val="false"/>
                <w:color w:val="000000"/>
                <w:sz w:val="20"/>
              </w:rPr>
              <w:t xml:space="preserve"> </w:t>
            </w:r>
            <w:r>
              <w:rPr>
                <w:rFonts w:ascii="Times New Roman"/>
                <w:b/>
                <w:i w:val="false"/>
                <w:color w:val="000000"/>
                <w:sz w:val="20"/>
              </w:rPr>
              <w:t>үш</w:t>
            </w:r>
            <w:r>
              <w:rPr>
                <w:rFonts w:ascii="Times New Roman"/>
                <w:b/>
                <w:i w:val="false"/>
                <w:color w:val="000000"/>
                <w:sz w:val="20"/>
              </w:rPr>
              <w:t>i</w:t>
            </w:r>
            <w:r>
              <w:rPr>
                <w:rFonts w:ascii="Times New Roman"/>
                <w:b/>
                <w:i w:val="false"/>
                <w:color w:val="000000"/>
                <w:sz w:val="20"/>
              </w:rPr>
              <w:t>н</w:t>
            </w:r>
            <w:r>
              <w:rPr>
                <w:rFonts w:ascii="Times New Roman"/>
                <w:b w:val="false"/>
                <w:i w:val="false"/>
                <w:color w:val="000000"/>
                <w:sz w:val="20"/>
              </w:rPr>
              <w:t xml:space="preserve"> </w:t>
            </w:r>
            <w:r>
              <w:rPr>
                <w:rFonts w:ascii="Times New Roman"/>
                <w:b/>
                <w:i w:val="false"/>
                <w:color w:val="000000"/>
                <w:sz w:val="20"/>
              </w:rPr>
              <w:t>түсет</w:t>
            </w:r>
            <w:r>
              <w:rPr>
                <w:rFonts w:ascii="Times New Roman"/>
                <w:b/>
                <w:i w:val="false"/>
                <w:color w:val="000000"/>
                <w:sz w:val="20"/>
              </w:rPr>
              <w:t>i</w:t>
            </w:r>
            <w:r>
              <w:rPr>
                <w:rFonts w:ascii="Times New Roman"/>
                <w:b/>
                <w:i w:val="false"/>
                <w:color w:val="000000"/>
                <w:sz w:val="20"/>
              </w:rPr>
              <w:t>н</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w:t>
            </w:r>
            <w:r>
              <w:rPr>
                <w:rFonts w:ascii="Times New Roman"/>
                <w:b/>
                <w:i w:val="false"/>
                <w:color w:val="000000"/>
                <w:sz w:val="20"/>
              </w:rPr>
              <w:t>i</w:t>
            </w:r>
            <w:r>
              <w:rPr>
                <w:rFonts w:ascii="Times New Roman"/>
                <w:b/>
                <w:i w:val="false"/>
                <w:color w:val="000000"/>
                <w:sz w:val="20"/>
              </w:rPr>
              <w:t>пкерл</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кәс</w:t>
            </w:r>
            <w:r>
              <w:rPr>
                <w:rFonts w:ascii="Times New Roman"/>
                <w:b/>
                <w:i w:val="false"/>
                <w:color w:val="000000"/>
                <w:sz w:val="20"/>
              </w:rPr>
              <w:t>i</w:t>
            </w:r>
            <w:r>
              <w:rPr>
                <w:rFonts w:ascii="Times New Roman"/>
                <w:b/>
                <w:i w:val="false"/>
                <w:color w:val="000000"/>
                <w:sz w:val="20"/>
              </w:rPr>
              <w:t>би</w:t>
            </w:r>
            <w:r>
              <w:rPr>
                <w:rFonts w:ascii="Times New Roman"/>
                <w:b w:val="false"/>
                <w:i w:val="false"/>
                <w:color w:val="000000"/>
                <w:sz w:val="20"/>
              </w:rPr>
              <w:t xml:space="preserve"> </w:t>
            </w:r>
            <w:r>
              <w:rPr>
                <w:rFonts w:ascii="Times New Roman"/>
                <w:b/>
                <w:i w:val="false"/>
                <w:color w:val="000000"/>
                <w:sz w:val="20"/>
              </w:rPr>
              <w:t>қызметт</w:t>
            </w:r>
            <w:r>
              <w:rPr>
                <w:rFonts w:ascii="Times New Roman"/>
                <w:b/>
                <w:i w:val="false"/>
                <w:color w:val="000000"/>
                <w:sz w:val="20"/>
              </w:rPr>
              <w:t xml:space="preserve">i </w:t>
            </w:r>
            <w:r>
              <w:rPr>
                <w:rFonts w:ascii="Times New Roman"/>
                <w:b/>
                <w:i w:val="false"/>
                <w:color w:val="000000"/>
                <w:sz w:val="20"/>
              </w:rPr>
              <w:t>жүрг</w:t>
            </w:r>
            <w:r>
              <w:rPr>
                <w:rFonts w:ascii="Times New Roman"/>
                <w:b/>
                <w:i w:val="false"/>
                <w:color w:val="000000"/>
                <w:sz w:val="20"/>
              </w:rPr>
              <w:t>i</w:t>
            </w:r>
            <w:r>
              <w:rPr>
                <w:rFonts w:ascii="Times New Roman"/>
                <w:b/>
                <w:i w:val="false"/>
                <w:color w:val="000000"/>
                <w:sz w:val="20"/>
              </w:rPr>
              <w:t>зген</w:t>
            </w:r>
            <w:r>
              <w:rPr>
                <w:rFonts w:ascii="Times New Roman"/>
                <w:b/>
                <w:i w:val="false"/>
                <w:color w:val="000000"/>
                <w:sz w:val="20"/>
              </w:rPr>
              <w:t xml:space="preserve">i </w:t>
            </w:r>
            <w:r>
              <w:rPr>
                <w:rFonts w:ascii="Times New Roman"/>
                <w:b/>
                <w:i w:val="false"/>
                <w:color w:val="000000"/>
                <w:sz w:val="20"/>
              </w:rPr>
              <w:t>үш</w:t>
            </w:r>
            <w:r>
              <w:rPr>
                <w:rFonts w:ascii="Times New Roman"/>
                <w:b/>
                <w:i w:val="false"/>
                <w:color w:val="000000"/>
                <w:sz w:val="20"/>
              </w:rPr>
              <w:t>i</w:t>
            </w:r>
            <w:r>
              <w:rPr>
                <w:rFonts w:ascii="Times New Roman"/>
                <w:b/>
                <w:i w:val="false"/>
                <w:color w:val="000000"/>
                <w:sz w:val="20"/>
              </w:rPr>
              <w:t>н</w:t>
            </w:r>
            <w:r>
              <w:rPr>
                <w:rFonts w:ascii="Times New Roman"/>
                <w:b w:val="false"/>
                <w:i w:val="false"/>
                <w:color w:val="000000"/>
                <w:sz w:val="20"/>
              </w:rPr>
              <w:t xml:space="preserve"> </w:t>
            </w:r>
            <w:r>
              <w:rPr>
                <w:rFonts w:ascii="Times New Roman"/>
                <w:b/>
                <w:i w:val="false"/>
                <w:color w:val="000000"/>
                <w:sz w:val="20"/>
              </w:rPr>
              <w:t>алынатын</w:t>
            </w:r>
            <w:r>
              <w:rPr>
                <w:rFonts w:ascii="Times New Roman"/>
                <w:b w:val="false"/>
                <w:i w:val="false"/>
                <w:color w:val="000000"/>
                <w:sz w:val="20"/>
              </w:rPr>
              <w:t xml:space="preserve"> </w:t>
            </w:r>
            <w:r>
              <w:rPr>
                <w:rFonts w:ascii="Times New Roman"/>
                <w:b/>
                <w:i w:val="false"/>
                <w:color w:val="000000"/>
                <w:sz w:val="20"/>
              </w:rPr>
              <w:t>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Құмар</w:t>
            </w:r>
            <w:r>
              <w:rPr>
                <w:rFonts w:ascii="Times New Roman"/>
                <w:b w:val="false"/>
                <w:i w:val="false"/>
                <w:color w:val="000000"/>
                <w:sz w:val="20"/>
              </w:rPr>
              <w:t xml:space="preserve"> </w:t>
            </w:r>
            <w:r>
              <w:rPr>
                <w:rFonts w:ascii="Times New Roman"/>
                <w:b/>
                <w:i w:val="false"/>
                <w:color w:val="000000"/>
                <w:sz w:val="20"/>
              </w:rPr>
              <w:t>ойын</w:t>
            </w:r>
            <w:r>
              <w:rPr>
                <w:rFonts w:ascii="Times New Roman"/>
                <w:b w:val="false"/>
                <w:i w:val="false"/>
                <w:color w:val="000000"/>
                <w:sz w:val="20"/>
              </w:rPr>
              <w:t xml:space="preserve"> </w:t>
            </w:r>
            <w:r>
              <w:rPr>
                <w:rFonts w:ascii="Times New Roman"/>
                <w:b/>
                <w:i w:val="false"/>
                <w:color w:val="000000"/>
                <w:sz w:val="20"/>
              </w:rPr>
              <w:t>бизнеске</w:t>
            </w:r>
            <w:r>
              <w:rPr>
                <w:rFonts w:ascii="Times New Roman"/>
                <w:b w:val="false"/>
                <w:i w:val="false"/>
                <w:color w:val="000000"/>
                <w:sz w:val="20"/>
              </w:rPr>
              <w:t xml:space="preserve"> </w:t>
            </w:r>
            <w:r>
              <w:rPr>
                <w:rFonts w:ascii="Times New Roman"/>
                <w:b/>
                <w:i w:val="false"/>
                <w:color w:val="000000"/>
                <w:sz w:val="20"/>
              </w:rPr>
              <w:t>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Заңдық</w:t>
            </w:r>
            <w:r>
              <w:rPr>
                <w:rFonts w:ascii="Times New Roman"/>
                <w:b w:val="false"/>
                <w:i w:val="false"/>
                <w:color w:val="000000"/>
                <w:sz w:val="20"/>
              </w:rPr>
              <w:t xml:space="preserve"> </w:t>
            </w:r>
            <w:r>
              <w:rPr>
                <w:rFonts w:ascii="Times New Roman"/>
                <w:b/>
                <w:i w:val="false"/>
                <w:color w:val="000000"/>
                <w:sz w:val="20"/>
              </w:rPr>
              <w:t>мәнді</w:t>
            </w:r>
            <w:r>
              <w:rPr>
                <w:rFonts w:ascii="Times New Roman"/>
                <w:b w:val="false"/>
                <w:i w:val="false"/>
                <w:color w:val="000000"/>
                <w:sz w:val="20"/>
              </w:rPr>
              <w:t xml:space="preserve"> </w:t>
            </w:r>
            <w:r>
              <w:rPr>
                <w:rFonts w:ascii="Times New Roman"/>
                <w:b/>
                <w:i w:val="false"/>
                <w:color w:val="000000"/>
                <w:sz w:val="20"/>
              </w:rPr>
              <w:t>іс</w:t>
            </w:r>
            <w:r>
              <w:rPr>
                <w:rFonts w:ascii="Times New Roman"/>
                <w:b/>
                <w:i w:val="false"/>
                <w:color w:val="000000"/>
                <w:sz w:val="20"/>
              </w:rPr>
              <w:t>-</w:t>
            </w:r>
            <w:r>
              <w:rPr>
                <w:rFonts w:ascii="Times New Roman"/>
                <w:b/>
                <w:i w:val="false"/>
                <w:color w:val="000000"/>
                <w:sz w:val="20"/>
              </w:rPr>
              <w:t>әрекеттерді</w:t>
            </w:r>
            <w:r>
              <w:rPr>
                <w:rFonts w:ascii="Times New Roman"/>
                <w:b w:val="false"/>
                <w:i w:val="false"/>
                <w:color w:val="000000"/>
                <w:sz w:val="20"/>
              </w:rPr>
              <w:t xml:space="preserve"> </w:t>
            </w:r>
            <w:r>
              <w:rPr>
                <w:rFonts w:ascii="Times New Roman"/>
                <w:b/>
                <w:i w:val="false"/>
                <w:color w:val="000000"/>
                <w:sz w:val="20"/>
              </w:rPr>
              <w:t>жасағаны</w:t>
            </w:r>
            <w:r>
              <w:rPr>
                <w:rFonts w:ascii="Times New Roman"/>
                <w:b w:val="false"/>
                <w:i w:val="false"/>
                <w:color w:val="000000"/>
                <w:sz w:val="20"/>
              </w:rPr>
              <w:t xml:space="preserve"> </w:t>
            </w:r>
            <w:r>
              <w:rPr>
                <w:rFonts w:ascii="Times New Roman"/>
                <w:b/>
                <w:i w:val="false"/>
                <w:color w:val="000000"/>
                <w:sz w:val="20"/>
              </w:rPr>
              <w:t>және</w:t>
            </w:r>
            <w:r>
              <w:rPr>
                <w:rFonts w:ascii="Times New Roman"/>
                <w:b/>
                <w:i w:val="false"/>
                <w:color w:val="000000"/>
                <w:sz w:val="20"/>
              </w:rPr>
              <w:t xml:space="preserve"> (</w:t>
            </w:r>
            <w:r>
              <w:rPr>
                <w:rFonts w:ascii="Times New Roman"/>
                <w:b/>
                <w:i w:val="false"/>
                <w:color w:val="000000"/>
                <w:sz w:val="20"/>
              </w:rPr>
              <w:t>немесе</w:t>
            </w:r>
            <w:r>
              <w:rPr>
                <w:rFonts w:ascii="Times New Roman"/>
                <w:b/>
                <w:i w:val="false"/>
                <w:color w:val="000000"/>
                <w:sz w:val="20"/>
              </w:rPr>
              <w:t xml:space="preserve">) </w:t>
            </w:r>
            <w:r>
              <w:rPr>
                <w:rFonts w:ascii="Times New Roman"/>
                <w:b/>
                <w:i w:val="false"/>
                <w:color w:val="000000"/>
                <w:sz w:val="20"/>
              </w:rPr>
              <w:t>оған</w:t>
            </w:r>
            <w:r>
              <w:rPr>
                <w:rFonts w:ascii="Times New Roman"/>
                <w:b w:val="false"/>
                <w:i w:val="false"/>
                <w:color w:val="000000"/>
                <w:sz w:val="20"/>
              </w:rPr>
              <w:t xml:space="preserve"> </w:t>
            </w:r>
            <w:r>
              <w:rPr>
                <w:rFonts w:ascii="Times New Roman"/>
                <w:b/>
                <w:i w:val="false"/>
                <w:color w:val="000000"/>
                <w:sz w:val="20"/>
              </w:rPr>
              <w:t>уәкілеттігі</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органдар</w:t>
            </w:r>
            <w:r>
              <w:rPr>
                <w:rFonts w:ascii="Times New Roman"/>
                <w:b w:val="false"/>
                <w:i w:val="false"/>
                <w:color w:val="000000"/>
                <w:sz w:val="20"/>
              </w:rPr>
              <w:t xml:space="preserve"> </w:t>
            </w:r>
            <w:r>
              <w:rPr>
                <w:rFonts w:ascii="Times New Roman"/>
                <w:b/>
                <w:i w:val="false"/>
                <w:color w:val="000000"/>
                <w:sz w:val="20"/>
              </w:rPr>
              <w:t>немесе</w:t>
            </w:r>
            <w:r>
              <w:rPr>
                <w:rFonts w:ascii="Times New Roman"/>
                <w:b w:val="false"/>
                <w:i w:val="false"/>
                <w:color w:val="000000"/>
                <w:sz w:val="20"/>
              </w:rPr>
              <w:t xml:space="preserve"> </w:t>
            </w:r>
            <w:r>
              <w:rPr>
                <w:rFonts w:ascii="Times New Roman"/>
                <w:b/>
                <w:i w:val="false"/>
                <w:color w:val="000000"/>
                <w:sz w:val="20"/>
              </w:rPr>
              <w:t>лауазымды</w:t>
            </w:r>
            <w:r>
              <w:rPr>
                <w:rFonts w:ascii="Times New Roman"/>
                <w:b w:val="false"/>
                <w:i w:val="false"/>
                <w:color w:val="000000"/>
                <w:sz w:val="20"/>
              </w:rPr>
              <w:t xml:space="preserve"> </w:t>
            </w:r>
            <w:r>
              <w:rPr>
                <w:rFonts w:ascii="Times New Roman"/>
                <w:b/>
                <w:i w:val="false"/>
                <w:color w:val="000000"/>
                <w:sz w:val="20"/>
              </w:rPr>
              <w:t>адамдар</w:t>
            </w:r>
            <w:r>
              <w:rPr>
                <w:rFonts w:ascii="Times New Roman"/>
                <w:b w:val="false"/>
                <w:i w:val="false"/>
                <w:color w:val="000000"/>
                <w:sz w:val="20"/>
              </w:rPr>
              <w:t xml:space="preserve"> </w:t>
            </w:r>
            <w:r>
              <w:rPr>
                <w:rFonts w:ascii="Times New Roman"/>
                <w:b/>
                <w:i w:val="false"/>
                <w:color w:val="000000"/>
                <w:sz w:val="20"/>
              </w:rPr>
              <w:t>құжаттар</w:t>
            </w:r>
            <w:r>
              <w:rPr>
                <w:rFonts w:ascii="Times New Roman"/>
                <w:b w:val="false"/>
                <w:i w:val="false"/>
                <w:color w:val="000000"/>
                <w:sz w:val="20"/>
              </w:rPr>
              <w:t xml:space="preserve"> </w:t>
            </w:r>
            <w:r>
              <w:rPr>
                <w:rFonts w:ascii="Times New Roman"/>
                <w:b/>
                <w:i w:val="false"/>
                <w:color w:val="000000"/>
                <w:sz w:val="20"/>
              </w:rPr>
              <w:t>бергені</w:t>
            </w:r>
            <w:r>
              <w:rPr>
                <w:rFonts w:ascii="Times New Roman"/>
                <w:b w:val="false"/>
                <w:i w:val="false"/>
                <w:color w:val="000000"/>
                <w:sz w:val="20"/>
              </w:rPr>
              <w:t xml:space="preserve"> </w:t>
            </w:r>
            <w:r>
              <w:rPr>
                <w:rFonts w:ascii="Times New Roman"/>
                <w:b/>
                <w:i w:val="false"/>
                <w:color w:val="000000"/>
                <w:sz w:val="20"/>
              </w:rPr>
              <w:t>үшін</w:t>
            </w:r>
            <w:r>
              <w:rPr>
                <w:rFonts w:ascii="Times New Roman"/>
                <w:b w:val="false"/>
                <w:i w:val="false"/>
                <w:color w:val="000000"/>
                <w:sz w:val="20"/>
              </w:rPr>
              <w:t xml:space="preserve"> </w:t>
            </w:r>
            <w:r>
              <w:rPr>
                <w:rFonts w:ascii="Times New Roman"/>
                <w:b/>
                <w:i w:val="false"/>
                <w:color w:val="000000"/>
                <w:sz w:val="20"/>
              </w:rPr>
              <w:t>алынатын</w:t>
            </w:r>
            <w:r>
              <w:rPr>
                <w:rFonts w:ascii="Times New Roman"/>
                <w:b w:val="false"/>
                <w:i w:val="false"/>
                <w:color w:val="000000"/>
                <w:sz w:val="20"/>
              </w:rPr>
              <w:t xml:space="preserve"> </w:t>
            </w:r>
            <w:r>
              <w:rPr>
                <w:rFonts w:ascii="Times New Roman"/>
                <w:b/>
                <w:i w:val="false"/>
                <w:color w:val="000000"/>
                <w:sz w:val="20"/>
              </w:rPr>
              <w:t>міндетті</w:t>
            </w:r>
            <w:r>
              <w:rPr>
                <w:rFonts w:ascii="Times New Roman"/>
                <w:b w:val="false"/>
                <w:i w:val="false"/>
                <w:color w:val="000000"/>
                <w:sz w:val="20"/>
              </w:rPr>
              <w:t xml:space="preserve"> </w:t>
            </w:r>
            <w:r>
              <w:rPr>
                <w:rFonts w:ascii="Times New Roman"/>
                <w:b/>
                <w:i w:val="false"/>
                <w:color w:val="000000"/>
                <w:sz w:val="20"/>
              </w:rPr>
              <w:t>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емес</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69221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меншіктен</w:t>
            </w:r>
            <w:r>
              <w:rPr>
                <w:rFonts w:ascii="Times New Roman"/>
                <w:b w:val="false"/>
                <w:i w:val="false"/>
                <w:color w:val="000000"/>
                <w:sz w:val="20"/>
              </w:rPr>
              <w:t xml:space="preserve"> </w:t>
            </w:r>
            <w:r>
              <w:rPr>
                <w:rFonts w:ascii="Times New Roman"/>
                <w:b/>
                <w:i w:val="false"/>
                <w:color w:val="000000"/>
                <w:sz w:val="20"/>
              </w:rPr>
              <w:t>түсетін</w:t>
            </w:r>
            <w:r>
              <w:rPr>
                <w:rFonts w:ascii="Times New Roman"/>
                <w:b w:val="false"/>
                <w:i w:val="false"/>
                <w:color w:val="000000"/>
                <w:sz w:val="20"/>
              </w:rPr>
              <w:t xml:space="preserve"> </w:t>
            </w:r>
            <w:r>
              <w:rPr>
                <w:rFonts w:ascii="Times New Roman"/>
                <w:b/>
                <w:i w:val="false"/>
                <w:color w:val="000000"/>
                <w:sz w:val="20"/>
              </w:rPr>
              <w:t>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11537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w:t>
            </w:r>
            <w:r>
              <w:rPr>
                <w:rFonts w:ascii="Times New Roman"/>
                <w:b w:val="false"/>
                <w:i w:val="false"/>
                <w:color w:val="000000"/>
                <w:sz w:val="20"/>
              </w:rPr>
              <w:t xml:space="preserve"> </w:t>
            </w:r>
            <w:r>
              <w:rPr>
                <w:rFonts w:ascii="Times New Roman"/>
                <w:b/>
                <w:i w:val="false"/>
                <w:color w:val="000000"/>
                <w:sz w:val="20"/>
              </w:rPr>
              <w:t>меншігіндегі</w:t>
            </w:r>
            <w:r>
              <w:rPr>
                <w:rFonts w:ascii="Times New Roman"/>
                <w:b w:val="false"/>
                <w:i w:val="false"/>
                <w:color w:val="000000"/>
                <w:sz w:val="20"/>
              </w:rPr>
              <w:t xml:space="preserve"> </w:t>
            </w:r>
            <w:r>
              <w:rPr>
                <w:rFonts w:ascii="Times New Roman"/>
                <w:b/>
                <w:i w:val="false"/>
                <w:color w:val="000000"/>
                <w:sz w:val="20"/>
              </w:rPr>
              <w:t>мүлікті</w:t>
            </w:r>
            <w:r>
              <w:rPr>
                <w:rFonts w:ascii="Times New Roman"/>
                <w:b w:val="false"/>
                <w:i w:val="false"/>
                <w:color w:val="000000"/>
                <w:sz w:val="20"/>
              </w:rPr>
              <w:t xml:space="preserve"> </w:t>
            </w:r>
            <w:r>
              <w:rPr>
                <w:rFonts w:ascii="Times New Roman"/>
                <w:b/>
                <w:i w:val="false"/>
                <w:color w:val="000000"/>
                <w:sz w:val="20"/>
              </w:rPr>
              <w:t>жалға</w:t>
            </w:r>
            <w:r>
              <w:rPr>
                <w:rFonts w:ascii="Times New Roman"/>
                <w:b w:val="false"/>
                <w:i w:val="false"/>
                <w:color w:val="000000"/>
                <w:sz w:val="20"/>
              </w:rPr>
              <w:t xml:space="preserve"> </w:t>
            </w:r>
            <w:r>
              <w:rPr>
                <w:rFonts w:ascii="Times New Roman"/>
                <w:b/>
                <w:i w:val="false"/>
                <w:color w:val="000000"/>
                <w:sz w:val="20"/>
              </w:rPr>
              <w:t>беруден</w:t>
            </w:r>
            <w:r>
              <w:rPr>
                <w:rFonts w:ascii="Times New Roman"/>
                <w:b w:val="false"/>
                <w:i w:val="false"/>
                <w:color w:val="000000"/>
                <w:sz w:val="20"/>
              </w:rPr>
              <w:t xml:space="preserve"> </w:t>
            </w:r>
            <w:r>
              <w:rPr>
                <w:rFonts w:ascii="Times New Roman"/>
                <w:b/>
                <w:i w:val="false"/>
                <w:color w:val="000000"/>
                <w:sz w:val="20"/>
              </w:rPr>
              <w:t>түсетін</w:t>
            </w:r>
            <w:r>
              <w:rPr>
                <w:rFonts w:ascii="Times New Roman"/>
                <w:b w:val="false"/>
                <w:i w:val="false"/>
                <w:color w:val="000000"/>
                <w:sz w:val="20"/>
              </w:rPr>
              <w:t xml:space="preserve"> </w:t>
            </w:r>
            <w:r>
              <w:rPr>
                <w:rFonts w:ascii="Times New Roman"/>
                <w:b/>
                <w:i w:val="false"/>
                <w:color w:val="000000"/>
                <w:sz w:val="20"/>
              </w:rPr>
              <w:t>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бюджеттен</w:t>
            </w:r>
            <w:r>
              <w:rPr>
                <w:rFonts w:ascii="Times New Roman"/>
                <w:b w:val="false"/>
                <w:i w:val="false"/>
                <w:color w:val="000000"/>
                <w:sz w:val="20"/>
              </w:rPr>
              <w:t xml:space="preserve"> </w:t>
            </w:r>
            <w:r>
              <w:rPr>
                <w:rFonts w:ascii="Times New Roman"/>
                <w:b/>
                <w:i w:val="false"/>
                <w:color w:val="000000"/>
                <w:sz w:val="20"/>
              </w:rPr>
              <w:t>қаржыландырылатын</w:t>
            </w:r>
            <w:r>
              <w:rPr>
                <w:rFonts w:ascii="Times New Roman"/>
                <w:b w:val="false"/>
                <w:i w:val="false"/>
                <w:color w:val="000000"/>
                <w:sz w:val="20"/>
              </w:rPr>
              <w:t xml:space="preserve"> </w:t>
            </w:r>
            <w:r>
              <w:rPr>
                <w:rFonts w:ascii="Times New Roman"/>
                <w:b/>
                <w:i w:val="false"/>
                <w:color w:val="000000"/>
                <w:sz w:val="20"/>
              </w:rPr>
              <w:t>мемлекетт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мекемелердің</w:t>
            </w:r>
            <w:r>
              <w:rPr>
                <w:rFonts w:ascii="Times New Roman"/>
                <w:b w:val="false"/>
                <w:i w:val="false"/>
                <w:color w:val="000000"/>
                <w:sz w:val="20"/>
              </w:rPr>
              <w:t xml:space="preserve"> </w:t>
            </w:r>
            <w:r>
              <w:rPr>
                <w:rFonts w:ascii="Times New Roman"/>
                <w:b/>
                <w:i w:val="false"/>
                <w:color w:val="000000"/>
                <w:sz w:val="20"/>
              </w:rPr>
              <w:t>тауарларды</w:t>
            </w:r>
            <w:r>
              <w:rPr>
                <w:rFonts w:ascii="Times New Roman"/>
                <w:b/>
                <w:i w:val="false"/>
                <w:color w:val="000000"/>
                <w:sz w:val="20"/>
              </w:rPr>
              <w:t xml:space="preserve"> (</w:t>
            </w:r>
            <w:r>
              <w:rPr>
                <w:rFonts w:ascii="Times New Roman"/>
                <w:b/>
                <w:i w:val="false"/>
                <w:color w:val="000000"/>
                <w:sz w:val="20"/>
              </w:rPr>
              <w:t>жұ</w:t>
            </w:r>
            <w:r>
              <w:rPr>
                <w:rFonts w:ascii="Times New Roman"/>
                <w:b/>
                <w:i w:val="false"/>
                <w:color w:val="000000"/>
                <w:sz w:val="20"/>
              </w:rPr>
              <w:t>мыстарды</w:t>
            </w:r>
            <w:r>
              <w:rPr>
                <w:rFonts w:ascii="Times New Roman"/>
                <w:b/>
                <w:i w:val="false"/>
                <w:color w:val="000000"/>
                <w:sz w:val="20"/>
              </w:rPr>
              <w:t xml:space="preserve">, </w:t>
            </w:r>
            <w:r>
              <w:rPr>
                <w:rFonts w:ascii="Times New Roman"/>
                <w:b/>
                <w:i w:val="false"/>
                <w:color w:val="000000"/>
                <w:sz w:val="20"/>
              </w:rPr>
              <w:t>қызметтерді</w:t>
            </w:r>
            <w:r>
              <w:rPr>
                <w:rFonts w:ascii="Times New Roman"/>
                <w:b/>
                <w:i w:val="false"/>
                <w:color w:val="000000"/>
                <w:sz w:val="20"/>
              </w:rPr>
              <w:t xml:space="preserve">) </w:t>
            </w:r>
            <w:r>
              <w:rPr>
                <w:rFonts w:ascii="Times New Roman"/>
                <w:b/>
                <w:i w:val="false"/>
                <w:color w:val="000000"/>
                <w:sz w:val="20"/>
              </w:rPr>
              <w:t>өткізуінен</w:t>
            </w:r>
            <w:r>
              <w:rPr>
                <w:rFonts w:ascii="Times New Roman"/>
                <w:b w:val="false"/>
                <w:i w:val="false"/>
                <w:color w:val="000000"/>
                <w:sz w:val="20"/>
              </w:rPr>
              <w:t xml:space="preserve"> </w:t>
            </w:r>
            <w:r>
              <w:rPr>
                <w:rFonts w:ascii="Times New Roman"/>
                <w:b/>
                <w:i w:val="false"/>
                <w:color w:val="000000"/>
                <w:sz w:val="20"/>
              </w:rPr>
              <w:t>түсетін</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r>
              <w:rPr>
                <w:rFonts w:ascii="Times New Roman"/>
                <w:b w:val="false"/>
                <w:i w:val="false"/>
                <w:color w:val="000000"/>
                <w:sz w:val="2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бюджеттен</w:t>
            </w:r>
            <w:r>
              <w:rPr>
                <w:rFonts w:ascii="Times New Roman"/>
                <w:b w:val="false"/>
                <w:i w:val="false"/>
                <w:color w:val="000000"/>
                <w:sz w:val="20"/>
              </w:rPr>
              <w:t xml:space="preserve"> </w:t>
            </w:r>
            <w:r>
              <w:rPr>
                <w:rFonts w:ascii="Times New Roman"/>
                <w:b/>
                <w:i w:val="false"/>
                <w:color w:val="000000"/>
                <w:sz w:val="20"/>
              </w:rPr>
              <w:t>қаржыландырылатын</w:t>
            </w:r>
            <w:r>
              <w:rPr>
                <w:rFonts w:ascii="Times New Roman"/>
                <w:b/>
                <w:i w:val="false"/>
                <w:color w:val="000000"/>
                <w:sz w:val="20"/>
              </w:rPr>
              <w:t xml:space="preserve">, </w:t>
            </w:r>
            <w:r>
              <w:rPr>
                <w:rFonts w:ascii="Times New Roman"/>
                <w:b/>
                <w:i w:val="false"/>
                <w:color w:val="000000"/>
                <w:sz w:val="20"/>
              </w:rPr>
              <w:t>сондай</w:t>
            </w:r>
            <w:r>
              <w:rPr>
                <w:rFonts w:ascii="Times New Roman"/>
                <w:b/>
                <w:i w:val="false"/>
                <w:color w:val="000000"/>
                <w:sz w:val="20"/>
              </w:rPr>
              <w:t>-</w:t>
            </w:r>
            <w:r>
              <w:rPr>
                <w:rFonts w:ascii="Times New Roman"/>
                <w:b/>
                <w:i w:val="false"/>
                <w:color w:val="000000"/>
                <w:sz w:val="20"/>
              </w:rPr>
              <w:t>ақ</w:t>
            </w:r>
            <w:r>
              <w:rPr>
                <w:rFonts w:ascii="Times New Roman"/>
                <w:b w:val="false"/>
                <w:i w:val="false"/>
                <w:color w:val="000000"/>
                <w:sz w:val="20"/>
              </w:rPr>
              <w:t xml:space="preserve"> </w:t>
            </w:r>
            <w:r>
              <w:rPr>
                <w:rFonts w:ascii="Times New Roman"/>
                <w:b/>
                <w:i w:val="false"/>
                <w:color w:val="000000"/>
                <w:sz w:val="20"/>
              </w:rPr>
              <w:t>Қа</w:t>
            </w:r>
            <w:r>
              <w:rPr>
                <w:rFonts w:ascii="Times New Roman"/>
                <w:b/>
                <w:i w:val="false"/>
                <w:color w:val="000000"/>
                <w:sz w:val="20"/>
              </w:rPr>
              <w:t>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Ұлттық</w:t>
            </w:r>
            <w:r>
              <w:rPr>
                <w:rFonts w:ascii="Times New Roman"/>
                <w:b w:val="false"/>
                <w:i w:val="false"/>
                <w:color w:val="000000"/>
                <w:sz w:val="20"/>
              </w:rPr>
              <w:t xml:space="preserve"> </w:t>
            </w:r>
            <w:r>
              <w:rPr>
                <w:rFonts w:ascii="Times New Roman"/>
                <w:b/>
                <w:i w:val="false"/>
                <w:color w:val="000000"/>
                <w:sz w:val="20"/>
              </w:rPr>
              <w:t>Банкінің</w:t>
            </w:r>
            <w:r>
              <w:rPr>
                <w:rFonts w:ascii="Times New Roman"/>
                <w:b w:val="false"/>
                <w:i w:val="false"/>
                <w:color w:val="000000"/>
                <w:sz w:val="20"/>
              </w:rPr>
              <w:t xml:space="preserve"> </w:t>
            </w:r>
            <w:r>
              <w:rPr>
                <w:rFonts w:ascii="Times New Roman"/>
                <w:b/>
                <w:i w:val="false"/>
                <w:color w:val="000000"/>
                <w:sz w:val="20"/>
              </w:rPr>
              <w:t>бюджетінен</w:t>
            </w:r>
            <w:r>
              <w:rPr>
                <w:rFonts w:ascii="Times New Roman"/>
                <w:b/>
                <w:i w:val="false"/>
                <w:color w:val="000000"/>
                <w:sz w:val="20"/>
              </w:rPr>
              <w:t xml:space="preserve"> (</w:t>
            </w:r>
            <w:r>
              <w:rPr>
                <w:rFonts w:ascii="Times New Roman"/>
                <w:b/>
                <w:i w:val="false"/>
                <w:color w:val="000000"/>
                <w:sz w:val="20"/>
              </w:rPr>
              <w:t>шығыстар</w:t>
            </w:r>
            <w:r>
              <w:rPr>
                <w:rFonts w:ascii="Times New Roman"/>
                <w:b w:val="false"/>
                <w:i w:val="false"/>
                <w:color w:val="000000"/>
                <w:sz w:val="20"/>
              </w:rPr>
              <w:t xml:space="preserve"> </w:t>
            </w:r>
            <w:r>
              <w:rPr>
                <w:rFonts w:ascii="Times New Roman"/>
                <w:b/>
                <w:i w:val="false"/>
                <w:color w:val="000000"/>
                <w:sz w:val="20"/>
              </w:rPr>
              <w:t>сметасынан</w:t>
            </w:r>
            <w:r>
              <w:rPr>
                <w:rFonts w:ascii="Times New Roman"/>
                <w:b/>
                <w:i w:val="false"/>
                <w:color w:val="000000"/>
                <w:sz w:val="20"/>
              </w:rPr>
              <w:t xml:space="preserve">) </w:t>
            </w:r>
            <w:r>
              <w:rPr>
                <w:rFonts w:ascii="Times New Roman"/>
                <w:b/>
                <w:i w:val="false"/>
                <w:color w:val="000000"/>
                <w:sz w:val="20"/>
              </w:rPr>
              <w:t>ұсталатын</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қаржыландырылатын</w:t>
            </w:r>
            <w:r>
              <w:rPr>
                <w:rFonts w:ascii="Times New Roman"/>
                <w:b w:val="false"/>
                <w:i w:val="false"/>
                <w:color w:val="000000"/>
                <w:sz w:val="20"/>
              </w:rPr>
              <w:t xml:space="preserve">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мекемелер</w:t>
            </w:r>
            <w:r>
              <w:rPr>
                <w:rFonts w:ascii="Times New Roman"/>
                <w:b w:val="false"/>
                <w:i w:val="false"/>
                <w:color w:val="000000"/>
                <w:sz w:val="20"/>
              </w:rPr>
              <w:t xml:space="preserve"> </w:t>
            </w:r>
            <w:r>
              <w:rPr>
                <w:rFonts w:ascii="Times New Roman"/>
                <w:b/>
                <w:i w:val="false"/>
                <w:color w:val="000000"/>
                <w:sz w:val="20"/>
              </w:rPr>
              <w:t>салатын</w:t>
            </w:r>
            <w:r>
              <w:rPr>
                <w:rFonts w:ascii="Times New Roman"/>
                <w:b w:val="false"/>
                <w:i w:val="false"/>
                <w:color w:val="000000"/>
                <w:sz w:val="20"/>
              </w:rPr>
              <w:t xml:space="preserve"> </w:t>
            </w:r>
            <w:r>
              <w:rPr>
                <w:rFonts w:ascii="Times New Roman"/>
                <w:b/>
                <w:i w:val="false"/>
                <w:color w:val="000000"/>
                <w:sz w:val="20"/>
              </w:rPr>
              <w:t>айыппұлдар</w:t>
            </w:r>
            <w:r>
              <w:rPr>
                <w:rFonts w:ascii="Times New Roman"/>
                <w:b/>
                <w:i w:val="false"/>
                <w:color w:val="000000"/>
                <w:sz w:val="20"/>
              </w:rPr>
              <w:t xml:space="preserve">, </w:t>
            </w:r>
            <w:r>
              <w:rPr>
                <w:rFonts w:ascii="Times New Roman"/>
                <w:b/>
                <w:i w:val="false"/>
                <w:color w:val="000000"/>
                <w:sz w:val="20"/>
              </w:rPr>
              <w:t>өсімпұлдар</w:t>
            </w:r>
            <w:r>
              <w:rPr>
                <w:rFonts w:ascii="Times New Roman"/>
                <w:b/>
                <w:i w:val="false"/>
                <w:color w:val="000000"/>
                <w:sz w:val="20"/>
              </w:rPr>
              <w:t xml:space="preserve">, </w:t>
            </w:r>
            <w:r>
              <w:rPr>
                <w:rFonts w:ascii="Times New Roman"/>
                <w:b/>
                <w:i w:val="false"/>
                <w:color w:val="000000"/>
                <w:sz w:val="20"/>
              </w:rPr>
              <w:t>санкциялар</w:t>
            </w:r>
            <w:r>
              <w:rPr>
                <w:rFonts w:ascii="Times New Roman"/>
                <w:b/>
                <w:i w:val="false"/>
                <w:color w:val="000000"/>
                <w:sz w:val="20"/>
              </w:rPr>
              <w:t xml:space="preserve">, </w:t>
            </w:r>
            <w:r>
              <w:rPr>
                <w:rFonts w:ascii="Times New Roman"/>
                <w:b/>
                <w:i w:val="false"/>
                <w:color w:val="000000"/>
                <w:sz w:val="20"/>
              </w:rPr>
              <w:t>өндіріп</w:t>
            </w:r>
            <w:r>
              <w:rPr>
                <w:rFonts w:ascii="Times New Roman"/>
                <w:b w:val="false"/>
                <w:i w:val="false"/>
                <w:color w:val="000000"/>
                <w:sz w:val="20"/>
              </w:rPr>
              <w:t xml:space="preserve"> </w:t>
            </w:r>
            <w:r>
              <w:rPr>
                <w:rFonts w:ascii="Times New Roman"/>
                <w:b/>
                <w:i w:val="false"/>
                <w:color w:val="000000"/>
                <w:sz w:val="20"/>
              </w:rPr>
              <w:t>алулар</w:t>
            </w:r>
            <w:r>
              <w:rPr>
                <w:rFonts w:ascii="Times New Roman"/>
                <w:b w:val="false"/>
                <w:i w:val="false"/>
                <w:color w:val="000000"/>
                <w:sz w:val="2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секторы ұйымдарынан түсетін түсімдерді қоспағанда, мемлекеттік бюджеттен қаржыландырылатын, сондай-ақ Қазақстан Республикасы Ұлтық Банкінің бюджетінен (шығыстар сметасынан) ұсталатын және қаржыландарылатын мемлекеттік мекемелер салатын айыппұлдар, өсімпұлдар, санкциялар, өндіріп алулар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w:t>
            </w:r>
            <w:r>
              <w:rPr>
                <w:rFonts w:ascii="Times New Roman"/>
                <w:b w:val="false"/>
                <w:i w:val="false"/>
                <w:color w:val="000000"/>
                <w:sz w:val="20"/>
              </w:rPr>
              <w:t xml:space="preserve"> </w:t>
            </w:r>
            <w:r>
              <w:rPr>
                <w:rFonts w:ascii="Times New Roman"/>
                <w:b/>
                <w:i w:val="false"/>
                <w:color w:val="000000"/>
                <w:sz w:val="20"/>
              </w:rPr>
              <w:t>да</w:t>
            </w:r>
            <w:r>
              <w:rPr>
                <w:rFonts w:ascii="Times New Roman"/>
                <w:b w:val="false"/>
                <w:i w:val="false"/>
                <w:color w:val="000000"/>
                <w:sz w:val="20"/>
              </w:rPr>
              <w:t xml:space="preserve"> </w:t>
            </w:r>
            <w:r>
              <w:rPr>
                <w:rFonts w:ascii="Times New Roman"/>
                <w:b/>
                <w:i w:val="false"/>
                <w:color w:val="000000"/>
                <w:sz w:val="20"/>
              </w:rPr>
              <w:t>с</w:t>
            </w:r>
            <w:r>
              <w:rPr>
                <w:rFonts w:ascii="Times New Roman"/>
                <w:b/>
                <w:i w:val="false"/>
                <w:color w:val="000000"/>
                <w:sz w:val="20"/>
              </w:rPr>
              <w:t>алықтық</w:t>
            </w:r>
            <w:r>
              <w:rPr>
                <w:rFonts w:ascii="Times New Roman"/>
                <w:b w:val="false"/>
                <w:i w:val="false"/>
                <w:color w:val="000000"/>
                <w:sz w:val="20"/>
              </w:rPr>
              <w:t xml:space="preserve"> </w:t>
            </w:r>
            <w:r>
              <w:rPr>
                <w:rFonts w:ascii="Times New Roman"/>
                <w:b/>
                <w:i w:val="false"/>
                <w:color w:val="000000"/>
                <w:sz w:val="20"/>
              </w:rPr>
              <w:t>емес</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57059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w:t>
            </w:r>
            <w:r>
              <w:rPr>
                <w:rFonts w:ascii="Times New Roman"/>
                <w:b w:val="false"/>
                <w:i w:val="false"/>
                <w:color w:val="000000"/>
                <w:sz w:val="20"/>
              </w:rPr>
              <w:t xml:space="preserve"> </w:t>
            </w:r>
            <w:r>
              <w:rPr>
                <w:rFonts w:ascii="Times New Roman"/>
                <w:b/>
                <w:i w:val="false"/>
                <w:color w:val="000000"/>
                <w:sz w:val="20"/>
              </w:rPr>
              <w:t>да</w:t>
            </w:r>
            <w:r>
              <w:rPr>
                <w:rFonts w:ascii="Times New Roman"/>
                <w:b w:val="false"/>
                <w:i w:val="false"/>
                <w:color w:val="000000"/>
                <w:sz w:val="20"/>
              </w:rPr>
              <w:t xml:space="preserve">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емес</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w:t>
            </w:r>
            <w:r>
              <w:rPr>
                <w:rFonts w:ascii="Times New Roman"/>
                <w:b w:val="false"/>
                <w:i w:val="false"/>
                <w:color w:val="000000"/>
                <w:sz w:val="20"/>
              </w:rPr>
              <w:t xml:space="preserve"> </w:t>
            </w:r>
            <w:r>
              <w:rPr>
                <w:rFonts w:ascii="Times New Roman"/>
                <w:b/>
                <w:i w:val="false"/>
                <w:color w:val="000000"/>
                <w:sz w:val="20"/>
              </w:rPr>
              <w:t>капиталды</w:t>
            </w:r>
            <w:r>
              <w:rPr>
                <w:rFonts w:ascii="Times New Roman"/>
                <w:b w:val="false"/>
                <w:i w:val="false"/>
                <w:color w:val="000000"/>
                <w:sz w:val="20"/>
              </w:rPr>
              <w:t xml:space="preserve"> </w:t>
            </w:r>
            <w:r>
              <w:rPr>
                <w:rFonts w:ascii="Times New Roman"/>
                <w:b/>
                <w:i w:val="false"/>
                <w:color w:val="000000"/>
                <w:sz w:val="20"/>
              </w:rPr>
              <w:t>сатудан</w:t>
            </w:r>
            <w:r>
              <w:rPr>
                <w:rFonts w:ascii="Times New Roman"/>
                <w:b w:val="false"/>
                <w:i w:val="false"/>
                <w:color w:val="000000"/>
                <w:sz w:val="20"/>
              </w:rPr>
              <w:t xml:space="preserve"> </w:t>
            </w:r>
            <w:r>
              <w:rPr>
                <w:rFonts w:ascii="Times New Roman"/>
                <w:b/>
                <w:i w:val="false"/>
                <w:color w:val="000000"/>
                <w:sz w:val="20"/>
              </w:rPr>
              <w:t>түсетін</w:t>
            </w:r>
            <w:r>
              <w:rPr>
                <w:rFonts w:ascii="Times New Roman"/>
                <w:b w:val="false"/>
                <w:i w:val="false"/>
                <w:color w:val="000000"/>
                <w:sz w:val="20"/>
              </w:rPr>
              <w:t xml:space="preserve"> </w:t>
            </w:r>
            <w:r>
              <w:rPr>
                <w:rFonts w:ascii="Times New Roman"/>
                <w:b/>
                <w:i w:val="false"/>
                <w:color w:val="000000"/>
                <w:sz w:val="20"/>
              </w:rPr>
              <w:t>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Жерд</w:t>
            </w:r>
            <w:r>
              <w:rPr>
                <w:rFonts w:ascii="Times New Roman"/>
                <w:b/>
                <w:i w:val="false"/>
                <w:color w:val="000000"/>
                <w:sz w:val="20"/>
              </w:rPr>
              <w:t xml:space="preserve">i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материалдық</w:t>
            </w:r>
            <w:r>
              <w:rPr>
                <w:rFonts w:ascii="Times New Roman"/>
                <w:b w:val="false"/>
                <w:i w:val="false"/>
                <w:color w:val="000000"/>
                <w:sz w:val="20"/>
              </w:rPr>
              <w:t xml:space="preserve"> </w:t>
            </w:r>
            <w:r>
              <w:rPr>
                <w:rFonts w:ascii="Times New Roman"/>
                <w:b/>
                <w:i w:val="false"/>
                <w:color w:val="000000"/>
                <w:sz w:val="20"/>
              </w:rPr>
              <w:t>емес</w:t>
            </w:r>
            <w:r>
              <w:rPr>
                <w:rFonts w:ascii="Times New Roman"/>
                <w:b w:val="false"/>
                <w:i w:val="false"/>
                <w:color w:val="000000"/>
                <w:sz w:val="20"/>
              </w:rPr>
              <w:t xml:space="preserve"> </w:t>
            </w:r>
            <w:r>
              <w:rPr>
                <w:rFonts w:ascii="Times New Roman"/>
                <w:b/>
                <w:i w:val="false"/>
                <w:color w:val="000000"/>
                <w:sz w:val="20"/>
              </w:rPr>
              <w:t>активтерд</w:t>
            </w:r>
            <w:r>
              <w:rPr>
                <w:rFonts w:ascii="Times New Roman"/>
                <w:b/>
                <w:i w:val="false"/>
                <w:color w:val="000000"/>
                <w:sz w:val="20"/>
              </w:rPr>
              <w:t xml:space="preserve">i </w:t>
            </w:r>
            <w:r>
              <w:rPr>
                <w:rFonts w:ascii="Times New Roman"/>
                <w:b/>
                <w:i w:val="false"/>
                <w:color w:val="000000"/>
                <w:sz w:val="20"/>
              </w:rPr>
              <w:t>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Жерді</w:t>
            </w:r>
            <w:r>
              <w:rPr>
                <w:rFonts w:ascii="Times New Roman"/>
                <w:b w:val="false"/>
                <w:i w:val="false"/>
                <w:color w:val="000000"/>
                <w:sz w:val="20"/>
              </w:rPr>
              <w:t xml:space="preserve"> </w:t>
            </w:r>
            <w:r>
              <w:rPr>
                <w:rFonts w:ascii="Times New Roman"/>
                <w:b/>
                <w:i w:val="false"/>
                <w:color w:val="000000"/>
                <w:sz w:val="20"/>
              </w:rPr>
              <w:t>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Трансферттердің</w:t>
            </w:r>
            <w:r>
              <w:rPr>
                <w:rFonts w:ascii="Times New Roman"/>
                <w:b w:val="false"/>
                <w:i w:val="false"/>
                <w:color w:val="000000"/>
                <w:sz w:val="20"/>
              </w:rPr>
              <w:t xml:space="preserve"> </w:t>
            </w:r>
            <w:r>
              <w:rPr>
                <w:rFonts w:ascii="Times New Roman"/>
                <w:b/>
                <w:i w:val="false"/>
                <w:color w:val="000000"/>
                <w:sz w:val="20"/>
              </w:rPr>
              <w:t>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2056421,4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басқарудың</w:t>
            </w:r>
            <w:r>
              <w:rPr>
                <w:rFonts w:ascii="Times New Roman"/>
                <w:b w:val="false"/>
                <w:i w:val="false"/>
                <w:color w:val="000000"/>
                <w:sz w:val="20"/>
              </w:rPr>
              <w:t xml:space="preserve"> </w:t>
            </w:r>
            <w:r>
              <w:rPr>
                <w:rFonts w:ascii="Times New Roman"/>
                <w:b/>
                <w:i w:val="false"/>
                <w:color w:val="000000"/>
                <w:sz w:val="20"/>
              </w:rPr>
              <w:t>жоғары</w:t>
            </w:r>
            <w:r>
              <w:rPr>
                <w:rFonts w:ascii="Times New Roman"/>
                <w:b w:val="false"/>
                <w:i w:val="false"/>
                <w:color w:val="000000"/>
                <w:sz w:val="20"/>
              </w:rPr>
              <w:t xml:space="preserve"> </w:t>
            </w:r>
            <w:r>
              <w:rPr>
                <w:rFonts w:ascii="Times New Roman"/>
                <w:b/>
                <w:i w:val="false"/>
                <w:color w:val="000000"/>
                <w:sz w:val="20"/>
              </w:rPr>
              <w:t>тұрған</w:t>
            </w:r>
            <w:r>
              <w:rPr>
                <w:rFonts w:ascii="Times New Roman"/>
                <w:b w:val="false"/>
                <w:i w:val="false"/>
                <w:color w:val="000000"/>
                <w:sz w:val="20"/>
              </w:rPr>
              <w:t xml:space="preserve"> </w:t>
            </w:r>
            <w:r>
              <w:rPr>
                <w:rFonts w:ascii="Times New Roman"/>
                <w:b/>
                <w:i w:val="false"/>
                <w:color w:val="000000"/>
                <w:sz w:val="20"/>
              </w:rPr>
              <w:t>органдарынан</w:t>
            </w:r>
            <w:r>
              <w:rPr>
                <w:rFonts w:ascii="Times New Roman"/>
                <w:b w:val="false"/>
                <w:i w:val="false"/>
                <w:color w:val="000000"/>
                <w:sz w:val="20"/>
              </w:rPr>
              <w:t xml:space="preserve"> </w:t>
            </w:r>
            <w:r>
              <w:rPr>
                <w:rFonts w:ascii="Times New Roman"/>
                <w:b/>
                <w:i w:val="false"/>
                <w:color w:val="000000"/>
                <w:sz w:val="20"/>
              </w:rPr>
              <w:t>түсет</w:t>
            </w:r>
            <w:r>
              <w:rPr>
                <w:rFonts w:ascii="Times New Roman"/>
                <w:b/>
                <w:i w:val="false"/>
                <w:color w:val="000000"/>
                <w:sz w:val="20"/>
              </w:rPr>
              <w:t>i</w:t>
            </w:r>
            <w:r>
              <w:rPr>
                <w:rFonts w:ascii="Times New Roman"/>
                <w:b/>
                <w:i w:val="false"/>
                <w:color w:val="000000"/>
                <w:sz w:val="20"/>
              </w:rPr>
              <w:t>н</w:t>
            </w:r>
            <w:r>
              <w:rPr>
                <w:rFonts w:ascii="Times New Roman"/>
                <w:b w:val="false"/>
                <w:i w:val="false"/>
                <w:color w:val="000000"/>
                <w:sz w:val="20"/>
              </w:rPr>
              <w:t xml:space="preserve"> </w:t>
            </w:r>
            <w:r>
              <w:rPr>
                <w:rFonts w:ascii="Times New Roman"/>
                <w:b/>
                <w:i w:val="false"/>
                <w:color w:val="000000"/>
                <w:sz w:val="20"/>
              </w:rPr>
              <w:t>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2056421,4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бюджеттен</w:t>
            </w:r>
            <w:r>
              <w:rPr>
                <w:rFonts w:ascii="Times New Roman"/>
                <w:b w:val="false"/>
                <w:i w:val="false"/>
                <w:color w:val="000000"/>
                <w:sz w:val="20"/>
              </w:rPr>
              <w:t xml:space="preserve"> </w:t>
            </w:r>
            <w:r>
              <w:rPr>
                <w:rFonts w:ascii="Times New Roman"/>
                <w:b/>
                <w:i w:val="false"/>
                <w:color w:val="000000"/>
                <w:sz w:val="20"/>
              </w:rPr>
              <w:t>түсет</w:t>
            </w:r>
            <w:r>
              <w:rPr>
                <w:rFonts w:ascii="Times New Roman"/>
                <w:b/>
                <w:i w:val="false"/>
                <w:color w:val="000000"/>
                <w:sz w:val="20"/>
              </w:rPr>
              <w:t>i</w:t>
            </w:r>
            <w:r>
              <w:rPr>
                <w:rFonts w:ascii="Times New Roman"/>
                <w:b/>
                <w:i w:val="false"/>
                <w:color w:val="000000"/>
                <w:sz w:val="20"/>
              </w:rPr>
              <w:t>н</w:t>
            </w:r>
            <w:r>
              <w:rPr>
                <w:rFonts w:ascii="Times New Roman"/>
                <w:b w:val="false"/>
                <w:i w:val="false"/>
                <w:color w:val="000000"/>
                <w:sz w:val="20"/>
              </w:rPr>
              <w:t xml:space="preserve"> </w:t>
            </w:r>
            <w:r>
              <w:rPr>
                <w:rFonts w:ascii="Times New Roman"/>
                <w:b/>
                <w:i w:val="false"/>
                <w:color w:val="000000"/>
                <w:sz w:val="20"/>
              </w:rPr>
              <w:t>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2056421,4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w:t>
            </w:r>
            <w:r>
              <w:rPr>
                <w:rFonts w:ascii="Times New Roman"/>
                <w:b w:val="false"/>
                <w:i w:val="false"/>
                <w:color w:val="000000"/>
                <w:sz w:val="20"/>
              </w:rPr>
              <w:t xml:space="preserve"> </w:t>
            </w:r>
            <w:r>
              <w:rPr>
                <w:rFonts w:ascii="Times New Roman"/>
                <w:b/>
                <w:i w:val="false"/>
                <w:color w:val="000000"/>
                <w:sz w:val="20"/>
              </w:rPr>
              <w:t>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r>
              <w:rPr>
                <w:rFonts w:ascii="Times New Roman"/>
                <w:b/>
                <w:i w:val="false"/>
                <w:color w:val="000000"/>
                <w:sz w:val="20"/>
              </w:rPr>
              <w:t xml:space="preserve">, </w:t>
            </w:r>
            <w:r>
              <w:rPr>
                <w:rFonts w:ascii="Times New Roman"/>
                <w:b/>
                <w:i w:val="false"/>
                <w:color w:val="000000"/>
                <w:sz w:val="20"/>
              </w:rPr>
              <w:t>мың</w:t>
            </w:r>
          </w:p>
          <w:p>
            <w:pPr>
              <w:spacing w:after="20"/>
              <w:ind w:left="20"/>
              <w:jc w:val="both"/>
            </w:pPr>
            <w:r>
              <w:rPr>
                <w:rFonts w:ascii="Times New Roman"/>
                <w:b w:val="false"/>
                <w:i w:val="false"/>
                <w:color w:val="000000"/>
                <w:sz w:val="20"/>
              </w:rPr>
              <w:t>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Кіші</w:t>
            </w:r>
            <w:r>
              <w:rPr>
                <w:rFonts w:ascii="Times New Roman"/>
                <w:b w:val="false"/>
                <w:i w:val="false"/>
                <w:color w:val="000000"/>
                <w:sz w:val="20"/>
              </w:rPr>
              <w:t xml:space="preserve"> </w:t>
            </w:r>
            <w:r>
              <w:rPr>
                <w:rFonts w:ascii="Times New Roman"/>
                <w:b/>
                <w:i w:val="false"/>
                <w:color w:val="000000"/>
                <w:sz w:val="20"/>
              </w:rPr>
              <w:t>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бағдарламалардың</w:t>
            </w:r>
            <w:r>
              <w:rPr>
                <w:rFonts w:ascii="Times New Roman"/>
                <w:b w:val="false"/>
                <w:i w:val="false"/>
                <w:color w:val="000000"/>
                <w:sz w:val="20"/>
              </w:rPr>
              <w:t xml:space="preserve"> </w:t>
            </w:r>
            <w:r>
              <w:rPr>
                <w:rFonts w:ascii="Times New Roman"/>
                <w:b/>
                <w:i w:val="false"/>
                <w:color w:val="000000"/>
                <w:sz w:val="20"/>
              </w:rPr>
              <w:t>әк</w:t>
            </w:r>
            <w:r>
              <w:rPr>
                <w:rFonts w:ascii="Times New Roman"/>
                <w:b/>
                <w:i w:val="false"/>
                <w:color w:val="000000"/>
                <w:sz w:val="20"/>
              </w:rPr>
              <w:t>i</w:t>
            </w:r>
            <w:r>
              <w:rPr>
                <w:rFonts w:ascii="Times New Roman"/>
                <w:b/>
                <w:i w:val="false"/>
                <w:color w:val="000000"/>
                <w:sz w:val="20"/>
              </w:rPr>
              <w:t>мш</w:t>
            </w:r>
            <w:r>
              <w:rPr>
                <w:rFonts w:ascii="Times New Roman"/>
                <w:b/>
                <w:i w:val="false"/>
                <w:color w:val="000000"/>
                <w:sz w:val="20"/>
              </w:rPr>
              <w:t>i</w:t>
            </w:r>
            <w:r>
              <w:rPr>
                <w:rFonts w:ascii="Times New Roman"/>
                <w:b/>
                <w:i w:val="false"/>
                <w:color w:val="000000"/>
                <w:sz w:val="20"/>
              </w:rPr>
              <w:t>с</w:t>
            </w:r>
            <w:r>
              <w:rPr>
                <w:rFonts w:ascii="Times New Roman"/>
                <w:b/>
                <w:i w:val="false"/>
                <w:color w:val="000000"/>
                <w:sz w:val="20"/>
              </w:rPr>
              <w:t>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ІІ</w:t>
            </w:r>
            <w:r>
              <w:rPr>
                <w:rFonts w:ascii="Times New Roman"/>
                <w:b/>
                <w:i w:val="false"/>
                <w:color w:val="000000"/>
                <w:sz w:val="20"/>
              </w:rPr>
              <w:t xml:space="preserve">. </w:t>
            </w:r>
            <w:r>
              <w:rPr>
                <w:rFonts w:ascii="Times New Roman"/>
                <w:b/>
                <w:i w:val="false"/>
                <w:color w:val="000000"/>
                <w:sz w:val="20"/>
              </w:rPr>
              <w:t>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2517653,1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Жалпы</w:t>
            </w:r>
            <w:r>
              <w:rPr>
                <w:rFonts w:ascii="Times New Roman"/>
                <w:b w:val="false"/>
                <w:i w:val="false"/>
                <w:color w:val="000000"/>
                <w:sz w:val="20"/>
              </w:rPr>
              <w:t xml:space="preserve"> </w:t>
            </w:r>
            <w:r>
              <w:rPr>
                <w:rFonts w:ascii="Times New Roman"/>
                <w:b w:val="false"/>
                <w:i/>
                <w:color w:val="000000"/>
                <w:sz w:val="20"/>
              </w:rPr>
              <w:t>сипаттағы</w:t>
            </w:r>
            <w:r>
              <w:rPr>
                <w:rFonts w:ascii="Times New Roman"/>
                <w:b w:val="false"/>
                <w:i w:val="false"/>
                <w:color w:val="000000"/>
                <w:sz w:val="20"/>
              </w:rPr>
              <w:t xml:space="preserve"> </w:t>
            </w:r>
            <w:r>
              <w:rPr>
                <w:rFonts w:ascii="Times New Roman"/>
                <w:b w:val="false"/>
                <w:i/>
                <w:color w:val="000000"/>
                <w:sz w:val="20"/>
              </w:rPr>
              <w:t>мемлекетт</w:t>
            </w:r>
            <w:r>
              <w:rPr>
                <w:rFonts w:ascii="Times New Roman"/>
                <w:b w:val="false"/>
                <w:i/>
                <w:color w:val="000000"/>
                <w:sz w:val="20"/>
              </w:rPr>
              <w:t>i</w:t>
            </w:r>
            <w:r>
              <w:rPr>
                <w:rFonts w:ascii="Times New Roman"/>
                <w:b w:val="false"/>
                <w:i/>
                <w:color w:val="000000"/>
                <w:sz w:val="20"/>
              </w:rPr>
              <w:t>к</w:t>
            </w:r>
            <w:r>
              <w:rPr>
                <w:rFonts w:ascii="Times New Roman"/>
                <w:b w:val="false"/>
                <w:i w:val="false"/>
                <w:color w:val="000000"/>
                <w:sz w:val="20"/>
              </w:rPr>
              <w:t xml:space="preserve"> </w:t>
            </w:r>
            <w:r>
              <w:rPr>
                <w:rFonts w:ascii="Times New Roman"/>
                <w:b w:val="false"/>
                <w:i/>
                <w:color w:val="000000"/>
                <w:sz w:val="20"/>
              </w:rPr>
              <w:t>қызметтер</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156848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w:t>
            </w:r>
            <w:r>
              <w:rPr>
                <w:rFonts w:ascii="Times New Roman"/>
                <w:b w:val="false"/>
                <w:i/>
                <w:color w:val="000000"/>
                <w:sz w:val="20"/>
              </w:rPr>
              <w:t>i</w:t>
            </w:r>
            <w:r>
              <w:rPr>
                <w:rFonts w:ascii="Times New Roman"/>
                <w:b w:val="false"/>
                <w:i/>
                <w:color w:val="000000"/>
                <w:sz w:val="20"/>
              </w:rPr>
              <w:t>к</w:t>
            </w:r>
            <w:r>
              <w:rPr>
                <w:rFonts w:ascii="Times New Roman"/>
                <w:b w:val="false"/>
                <w:i w:val="false"/>
                <w:color w:val="000000"/>
                <w:sz w:val="20"/>
              </w:rPr>
              <w:t xml:space="preserve"> </w:t>
            </w:r>
            <w:r>
              <w:rPr>
                <w:rFonts w:ascii="Times New Roman"/>
                <w:b w:val="false"/>
                <w:i/>
                <w:color w:val="000000"/>
                <w:sz w:val="20"/>
              </w:rPr>
              <w:t>басқарудың</w:t>
            </w:r>
            <w:r>
              <w:rPr>
                <w:rFonts w:ascii="Times New Roman"/>
                <w:b w:val="false"/>
                <w:i w:val="false"/>
                <w:color w:val="000000"/>
                <w:sz w:val="20"/>
              </w:rPr>
              <w:t xml:space="preserve"> </w:t>
            </w:r>
            <w:r>
              <w:rPr>
                <w:rFonts w:ascii="Times New Roman"/>
                <w:b w:val="false"/>
                <w:i/>
                <w:color w:val="000000"/>
                <w:sz w:val="20"/>
              </w:rPr>
              <w:t>жалпы</w:t>
            </w:r>
            <w:r>
              <w:rPr>
                <w:rFonts w:ascii="Times New Roman"/>
                <w:b w:val="false"/>
                <w:i w:val="false"/>
                <w:color w:val="000000"/>
                <w:sz w:val="20"/>
              </w:rPr>
              <w:t xml:space="preserve"> </w:t>
            </w:r>
            <w:r>
              <w:rPr>
                <w:rFonts w:ascii="Times New Roman"/>
                <w:b w:val="false"/>
                <w:i/>
                <w:color w:val="000000"/>
                <w:sz w:val="20"/>
              </w:rPr>
              <w:t>функцияларын</w:t>
            </w:r>
            <w:r>
              <w:rPr>
                <w:rFonts w:ascii="Times New Roman"/>
                <w:b w:val="false"/>
                <w:i w:val="false"/>
                <w:color w:val="000000"/>
                <w:sz w:val="20"/>
              </w:rPr>
              <w:t xml:space="preserve"> </w:t>
            </w:r>
            <w:r>
              <w:rPr>
                <w:rFonts w:ascii="Times New Roman"/>
                <w:b w:val="false"/>
                <w:i/>
                <w:color w:val="000000"/>
                <w:sz w:val="20"/>
              </w:rPr>
              <w:t>орындайтын</w:t>
            </w:r>
            <w:r>
              <w:rPr>
                <w:rFonts w:ascii="Times New Roman"/>
                <w:b w:val="false"/>
                <w:i w:val="false"/>
                <w:color w:val="000000"/>
                <w:sz w:val="20"/>
              </w:rPr>
              <w:t xml:space="preserve"> </w:t>
            </w:r>
            <w:r>
              <w:rPr>
                <w:rFonts w:ascii="Times New Roman"/>
                <w:b w:val="false"/>
                <w:i/>
                <w:color w:val="000000"/>
                <w:sz w:val="20"/>
              </w:rPr>
              <w:t>өк</w:t>
            </w:r>
            <w:r>
              <w:rPr>
                <w:rFonts w:ascii="Times New Roman"/>
                <w:b w:val="false"/>
                <w:i/>
                <w:color w:val="000000"/>
                <w:sz w:val="20"/>
              </w:rPr>
              <w:t>i</w:t>
            </w:r>
            <w:r>
              <w:rPr>
                <w:rFonts w:ascii="Times New Roman"/>
                <w:b w:val="false"/>
                <w:i/>
                <w:color w:val="000000"/>
                <w:sz w:val="20"/>
              </w:rPr>
              <w:t>лд</w:t>
            </w:r>
            <w:r>
              <w:rPr>
                <w:rFonts w:ascii="Times New Roman"/>
                <w:b w:val="false"/>
                <w:i/>
                <w:color w:val="000000"/>
                <w:sz w:val="20"/>
              </w:rPr>
              <w:t xml:space="preserve">i, </w:t>
            </w:r>
            <w:r>
              <w:rPr>
                <w:rFonts w:ascii="Times New Roman"/>
                <w:b w:val="false"/>
                <w:i/>
                <w:color w:val="000000"/>
                <w:sz w:val="20"/>
              </w:rPr>
              <w:t>атқарушы</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басқа</w:t>
            </w:r>
            <w:r>
              <w:rPr>
                <w:rFonts w:ascii="Times New Roman"/>
                <w:b w:val="false"/>
                <w:i w:val="false"/>
                <w:color w:val="000000"/>
                <w:sz w:val="20"/>
              </w:rPr>
              <w:t xml:space="preserve"> </w:t>
            </w:r>
            <w:r>
              <w:rPr>
                <w:rFonts w:ascii="Times New Roman"/>
                <w:b w:val="false"/>
                <w:i/>
                <w:color w:val="000000"/>
                <w:sz w:val="20"/>
              </w:rPr>
              <w:t>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116163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w:t>
            </w:r>
            <w:r>
              <w:rPr>
                <w:rFonts w:ascii="Times New Roman"/>
                <w:b/>
                <w:i w:val="false"/>
                <w:color w:val="000000"/>
                <w:sz w:val="20"/>
              </w:rPr>
              <w:t>мәслих</w:t>
            </w:r>
            <w:r>
              <w:rPr>
                <w:rFonts w:ascii="Times New Roman"/>
                <w:b/>
                <w:i w:val="false"/>
                <w:color w:val="000000"/>
                <w:sz w:val="20"/>
              </w:rPr>
              <w:t>атының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w:t>
            </w:r>
            <w:r>
              <w:rPr>
                <w:rFonts w:ascii="Times New Roman"/>
                <w:b/>
                <w:i w:val="false"/>
                <w:color w:val="000000"/>
                <w:sz w:val="20"/>
              </w:rPr>
              <w:t>әкімінің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Қаладағы</w:t>
            </w:r>
            <w:r>
              <w:rPr>
                <w:rFonts w:ascii="Times New Roman"/>
                <w:b w:val="false"/>
                <w:i w:val="false"/>
                <w:color w:val="000000"/>
                <w:sz w:val="20"/>
              </w:rPr>
              <w:t xml:space="preserve"> </w:t>
            </w: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аудандық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w:t>
            </w:r>
            <w:r>
              <w:rPr>
                <w:rFonts w:ascii="Times New Roman"/>
                <w:b/>
                <w:i w:val="false"/>
                <w:color w:val="000000"/>
                <w:sz w:val="20"/>
              </w:rPr>
              <w:t>кент</w:t>
            </w:r>
            <w:r>
              <w:rPr>
                <w:rFonts w:ascii="Times New Roman"/>
                <w:b/>
                <w:i w:val="false"/>
                <w:color w:val="000000"/>
                <w:sz w:val="20"/>
              </w:rPr>
              <w:t xml:space="preserve">,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село</w:t>
            </w:r>
            <w:r>
              <w:rPr>
                <w:rFonts w:ascii="Times New Roman"/>
                <w:b/>
                <w:i w:val="false"/>
                <w:color w:val="000000"/>
                <w:sz w:val="20"/>
              </w:rPr>
              <w:t xml:space="preserve">), </w:t>
            </w:r>
            <w:r>
              <w:rPr>
                <w:rFonts w:ascii="Times New Roman"/>
                <w:b/>
                <w:i w:val="false"/>
                <w:color w:val="000000"/>
                <w:sz w:val="20"/>
              </w:rPr>
              <w:t>ауылдық</w:t>
            </w:r>
            <w:r>
              <w:rPr>
                <w:rFonts w:ascii="Times New Roman"/>
                <w:b/>
                <w:i w:val="false"/>
                <w:color w:val="000000"/>
                <w:sz w:val="20"/>
              </w:rPr>
              <w:t xml:space="preserve"> (</w:t>
            </w:r>
            <w:r>
              <w:rPr>
                <w:rFonts w:ascii="Times New Roman"/>
                <w:b/>
                <w:i w:val="false"/>
                <w:color w:val="000000"/>
                <w:sz w:val="20"/>
              </w:rPr>
              <w:t>селолық</w:t>
            </w:r>
            <w:r>
              <w:rPr>
                <w:rFonts w:ascii="Times New Roman"/>
                <w:b/>
                <w:i w:val="false"/>
                <w:color w:val="000000"/>
                <w:sz w:val="20"/>
              </w:rPr>
              <w:t xml:space="preserve">) </w:t>
            </w:r>
            <w:r>
              <w:rPr>
                <w:rFonts w:ascii="Times New Roman"/>
                <w:b/>
                <w:i w:val="false"/>
                <w:color w:val="000000"/>
                <w:sz w:val="20"/>
              </w:rPr>
              <w:t>округ</w:t>
            </w:r>
            <w:r>
              <w:rPr>
                <w:rFonts w:ascii="Times New Roman"/>
                <w:b w:val="false"/>
                <w:i w:val="false"/>
                <w:color w:val="000000"/>
                <w:sz w:val="20"/>
              </w:rPr>
              <w:t xml:space="preserve"> </w:t>
            </w:r>
            <w:r>
              <w:rPr>
                <w:rFonts w:ascii="Times New Roman"/>
                <w:b/>
                <w:i w:val="false"/>
                <w:color w:val="000000"/>
                <w:sz w:val="20"/>
              </w:rPr>
              <w:t>әкімінің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64609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Қаржылық</w:t>
            </w:r>
            <w:r>
              <w:rPr>
                <w:rFonts w:ascii="Times New Roman"/>
                <w:b w:val="false"/>
                <w:i w:val="false"/>
                <w:color w:val="000000"/>
                <w:sz w:val="20"/>
              </w:rPr>
              <w:t xml:space="preserve"> </w:t>
            </w:r>
            <w:r>
              <w:rPr>
                <w:rFonts w:ascii="Times New Roman"/>
                <w:b w:val="false"/>
                <w:i/>
                <w:color w:val="000000"/>
                <w:sz w:val="20"/>
              </w:rPr>
              <w:t>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29773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w:t>
            </w:r>
            <w:r>
              <w:rPr>
                <w:rFonts w:ascii="Times New Roman"/>
                <w:b/>
                <w:i w:val="false"/>
                <w:color w:val="000000"/>
                <w:sz w:val="20"/>
              </w:rPr>
              <w:t>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бюджетті орындау және коммуналдық меншікті (областық манызы бар қала)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Жоспарлау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статистикалық</w:t>
            </w:r>
            <w:r>
              <w:rPr>
                <w:rFonts w:ascii="Times New Roman"/>
                <w:b w:val="false"/>
                <w:i w:val="false"/>
                <w:color w:val="000000"/>
                <w:sz w:val="20"/>
              </w:rPr>
              <w:t xml:space="preserve"> </w:t>
            </w:r>
            <w:r>
              <w:rPr>
                <w:rFonts w:ascii="Times New Roman"/>
                <w:b w:val="false"/>
                <w:i/>
                <w:color w:val="000000"/>
                <w:sz w:val="20"/>
              </w:rPr>
              <w:t>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экономика</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жоспарлау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кәсіпкерлік</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Әскери</w:t>
            </w:r>
            <w:r>
              <w:rPr>
                <w:rFonts w:ascii="Times New Roman"/>
                <w:b w:val="false"/>
                <w:i w:val="false"/>
                <w:color w:val="000000"/>
                <w:sz w:val="20"/>
              </w:rPr>
              <w:t xml:space="preserve"> </w:t>
            </w:r>
            <w:r>
              <w:rPr>
                <w:rFonts w:ascii="Times New Roman"/>
                <w:b w:val="false"/>
                <w:i/>
                <w:color w:val="000000"/>
                <w:sz w:val="20"/>
              </w:rPr>
              <w:t>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w:t>
            </w:r>
            <w:r>
              <w:rPr>
                <w:rFonts w:ascii="Times New Roman"/>
                <w:b/>
                <w:i w:val="false"/>
                <w:color w:val="000000"/>
                <w:sz w:val="20"/>
              </w:rPr>
              <w:t>әкімінің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Төтенше</w:t>
            </w:r>
            <w:r>
              <w:rPr>
                <w:rFonts w:ascii="Times New Roman"/>
                <w:b w:val="false"/>
                <w:i w:val="false"/>
                <w:color w:val="000000"/>
                <w:sz w:val="20"/>
              </w:rPr>
              <w:t xml:space="preserve"> </w:t>
            </w:r>
            <w:r>
              <w:rPr>
                <w:rFonts w:ascii="Times New Roman"/>
                <w:b w:val="false"/>
                <w:i/>
                <w:color w:val="000000"/>
                <w:sz w:val="20"/>
              </w:rPr>
              <w:t>жағдайлар</w:t>
            </w:r>
            <w:r>
              <w:rPr>
                <w:rFonts w:ascii="Times New Roman"/>
                <w:b w:val="false"/>
                <w:i w:val="false"/>
                <w:color w:val="000000"/>
                <w:sz w:val="20"/>
              </w:rPr>
              <w:t xml:space="preserve"> </w:t>
            </w:r>
            <w:r>
              <w:rPr>
                <w:rFonts w:ascii="Times New Roman"/>
                <w:b w:val="false"/>
                <w:i/>
                <w:color w:val="000000"/>
                <w:sz w:val="20"/>
              </w:rPr>
              <w:t>жөн</w:t>
            </w:r>
            <w:r>
              <w:rPr>
                <w:rFonts w:ascii="Times New Roman"/>
                <w:b w:val="false"/>
                <w:i/>
                <w:color w:val="000000"/>
                <w:sz w:val="20"/>
              </w:rPr>
              <w:t>i</w:t>
            </w:r>
            <w:r>
              <w:rPr>
                <w:rFonts w:ascii="Times New Roman"/>
                <w:b w:val="false"/>
                <w:i/>
                <w:color w:val="000000"/>
                <w:sz w:val="20"/>
              </w:rPr>
              <w:t>ндег</w:t>
            </w:r>
            <w:r>
              <w:rPr>
                <w:rFonts w:ascii="Times New Roman"/>
                <w:b w:val="false"/>
                <w:i/>
                <w:color w:val="000000"/>
                <w:sz w:val="20"/>
              </w:rPr>
              <w:t xml:space="preserve">i </w:t>
            </w:r>
            <w:r>
              <w:rPr>
                <w:rFonts w:ascii="Times New Roman"/>
                <w:b w:val="false"/>
                <w:i/>
                <w:color w:val="000000"/>
                <w:sz w:val="20"/>
              </w:rPr>
              <w:t>жұмыстарды</w:t>
            </w:r>
            <w:r>
              <w:rPr>
                <w:rFonts w:ascii="Times New Roman"/>
                <w:b w:val="false"/>
                <w:i w:val="false"/>
                <w:color w:val="000000"/>
                <w:sz w:val="20"/>
              </w:rPr>
              <w:t xml:space="preserve"> </w:t>
            </w:r>
            <w:r>
              <w:rPr>
                <w:rFonts w:ascii="Times New Roman"/>
                <w:b w:val="false"/>
                <w:i/>
                <w:color w:val="000000"/>
                <w:sz w:val="20"/>
              </w:rPr>
              <w:t>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13831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w:t>
            </w:r>
            <w:r>
              <w:rPr>
                <w:rFonts w:ascii="Times New Roman"/>
                <w:b/>
                <w:i w:val="false"/>
                <w:color w:val="000000"/>
                <w:sz w:val="20"/>
              </w:rPr>
              <w:t>әкімінің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13831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w:t>
            </w:r>
            <w:r>
              <w:rPr>
                <w:rFonts w:ascii="Times New Roman"/>
                <w:b w:val="false"/>
                <w:i w:val="false"/>
                <w:color w:val="000000"/>
                <w:sz w:val="20"/>
              </w:rPr>
              <w:t xml:space="preserve"> </w:t>
            </w:r>
            <w:r>
              <w:rPr>
                <w:rFonts w:ascii="Times New Roman"/>
                <w:b w:val="false"/>
                <w:i/>
                <w:color w:val="000000"/>
                <w:sz w:val="20"/>
              </w:rPr>
              <w:t>тәртіп</w:t>
            </w:r>
            <w:r>
              <w:rPr>
                <w:rFonts w:ascii="Times New Roman"/>
                <w:b w:val="false"/>
                <w:i/>
                <w:color w:val="000000"/>
                <w:sz w:val="20"/>
              </w:rPr>
              <w:t xml:space="preserve">, </w:t>
            </w:r>
            <w:r>
              <w:rPr>
                <w:rFonts w:ascii="Times New Roman"/>
                <w:b w:val="false"/>
                <w:i/>
                <w:color w:val="000000"/>
                <w:sz w:val="20"/>
              </w:rPr>
              <w:t>қауіпсіздік</w:t>
            </w:r>
            <w:r>
              <w:rPr>
                <w:rFonts w:ascii="Times New Roman"/>
                <w:b w:val="false"/>
                <w:i/>
                <w:color w:val="000000"/>
                <w:sz w:val="20"/>
              </w:rPr>
              <w:t xml:space="preserve">, </w:t>
            </w:r>
            <w:r>
              <w:rPr>
                <w:rFonts w:ascii="Times New Roman"/>
                <w:b w:val="false"/>
                <w:i/>
                <w:color w:val="000000"/>
                <w:sz w:val="20"/>
              </w:rPr>
              <w:t>құқықтық</w:t>
            </w:r>
            <w:r>
              <w:rPr>
                <w:rFonts w:ascii="Times New Roman"/>
                <w:b w:val="false"/>
                <w:i/>
                <w:color w:val="000000"/>
                <w:sz w:val="20"/>
              </w:rPr>
              <w:t xml:space="preserve">, </w:t>
            </w:r>
            <w:r>
              <w:rPr>
                <w:rFonts w:ascii="Times New Roman"/>
                <w:b w:val="false"/>
                <w:i/>
                <w:color w:val="000000"/>
                <w:sz w:val="20"/>
              </w:rPr>
              <w:t>сот</w:t>
            </w:r>
            <w:r>
              <w:rPr>
                <w:rFonts w:ascii="Times New Roman"/>
                <w:b w:val="false"/>
                <w:i/>
                <w:color w:val="000000"/>
                <w:sz w:val="20"/>
              </w:rPr>
              <w:t xml:space="preserve">, </w:t>
            </w:r>
            <w:r>
              <w:rPr>
                <w:rFonts w:ascii="Times New Roman"/>
                <w:b w:val="false"/>
                <w:i/>
                <w:color w:val="000000"/>
                <w:sz w:val="20"/>
              </w:rPr>
              <w:t>қылмыстық</w:t>
            </w:r>
            <w:r>
              <w:rPr>
                <w:rFonts w:ascii="Times New Roman"/>
                <w:b w:val="false"/>
                <w:i/>
                <w:color w:val="000000"/>
                <w:sz w:val="20"/>
              </w:rPr>
              <w:t>-</w:t>
            </w:r>
            <w:r>
              <w:rPr>
                <w:rFonts w:ascii="Times New Roman"/>
                <w:b w:val="false"/>
                <w:i/>
                <w:color w:val="000000"/>
                <w:sz w:val="20"/>
              </w:rPr>
              <w:t>атқару</w:t>
            </w:r>
            <w:r>
              <w:rPr>
                <w:rFonts w:ascii="Times New Roman"/>
                <w:b w:val="false"/>
                <w:i w:val="false"/>
                <w:color w:val="000000"/>
                <w:sz w:val="20"/>
              </w:rPr>
              <w:t xml:space="preserve"> </w:t>
            </w:r>
            <w:r>
              <w:rPr>
                <w:rFonts w:ascii="Times New Roman"/>
                <w:b w:val="false"/>
                <w:i/>
                <w:color w:val="000000"/>
                <w:sz w:val="20"/>
              </w:rPr>
              <w:t>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Құқық</w:t>
            </w:r>
            <w:r>
              <w:rPr>
                <w:rFonts w:ascii="Times New Roman"/>
                <w:b w:val="false"/>
                <w:i w:val="false"/>
                <w:color w:val="000000"/>
                <w:sz w:val="20"/>
              </w:rPr>
              <w:t xml:space="preserve"> </w:t>
            </w:r>
            <w:r>
              <w:rPr>
                <w:rFonts w:ascii="Times New Roman"/>
                <w:b w:val="false"/>
                <w:i/>
                <w:color w:val="000000"/>
                <w:sz w:val="20"/>
              </w:rPr>
              <w:t>қорғау</w:t>
            </w:r>
            <w:r>
              <w:rPr>
                <w:rFonts w:ascii="Times New Roman"/>
                <w:b w:val="false"/>
                <w:i w:val="false"/>
                <w:color w:val="000000"/>
                <w:sz w:val="20"/>
              </w:rPr>
              <w:t xml:space="preserve"> </w:t>
            </w:r>
            <w:r>
              <w:rPr>
                <w:rFonts w:ascii="Times New Roman"/>
                <w:b w:val="false"/>
                <w:i/>
                <w:color w:val="000000"/>
                <w:sz w:val="20"/>
              </w:rPr>
              <w:t>қызмет</w:t>
            </w:r>
            <w:r>
              <w:rPr>
                <w:rFonts w:ascii="Times New Roman"/>
                <w:b w:val="false"/>
                <w:i/>
                <w:color w:val="000000"/>
                <w:sz w:val="20"/>
              </w:rPr>
              <w:t>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жолаушылар</w:t>
            </w:r>
            <w:r>
              <w:rPr>
                <w:rFonts w:ascii="Times New Roman"/>
                <w:b w:val="false"/>
                <w:i w:val="false"/>
                <w:color w:val="000000"/>
                <w:sz w:val="20"/>
              </w:rPr>
              <w:t xml:space="preserve"> </w:t>
            </w:r>
            <w:r>
              <w:rPr>
                <w:rFonts w:ascii="Times New Roman"/>
                <w:b/>
                <w:i w:val="false"/>
                <w:color w:val="000000"/>
                <w:sz w:val="20"/>
              </w:rPr>
              <w:t>көлігі</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автомобиль</w:t>
            </w:r>
            <w:r>
              <w:rPr>
                <w:rFonts w:ascii="Times New Roman"/>
                <w:b w:val="false"/>
                <w:i w:val="false"/>
                <w:color w:val="000000"/>
                <w:sz w:val="20"/>
              </w:rPr>
              <w:t xml:space="preserve"> </w:t>
            </w:r>
            <w:r>
              <w:rPr>
                <w:rFonts w:ascii="Times New Roman"/>
                <w:b/>
                <w:i w:val="false"/>
                <w:color w:val="000000"/>
                <w:sz w:val="20"/>
              </w:rPr>
              <w:t>жолдары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жүрісі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w:t>
            </w:r>
            <w:r>
              <w:rPr>
                <w:rFonts w:ascii="Times New Roman"/>
                <w:b w:val="false"/>
                <w:i/>
                <w:color w:val="000000"/>
                <w:sz w:val="20"/>
              </w:rPr>
              <w:t>i</w:t>
            </w:r>
            <w:r>
              <w:rPr>
                <w:rFonts w:ascii="Times New Roman"/>
                <w:b w:val="false"/>
                <w:i/>
                <w:color w:val="000000"/>
                <w:sz w:val="20"/>
              </w:rPr>
              <w:t>л</w:t>
            </w:r>
            <w:r>
              <w:rPr>
                <w:rFonts w:ascii="Times New Roman"/>
                <w:b w:val="false"/>
                <w:i/>
                <w:color w:val="000000"/>
                <w:sz w:val="20"/>
              </w:rPr>
              <w:t>i</w:t>
            </w:r>
            <w:r>
              <w:rPr>
                <w:rFonts w:ascii="Times New Roman"/>
                <w:b w:val="false"/>
                <w:i/>
                <w:color w:val="000000"/>
                <w:sz w:val="20"/>
              </w:rPr>
              <w:t>м</w:t>
            </w:r>
            <w:r>
              <w:rPr>
                <w:rFonts w:ascii="Times New Roman"/>
                <w:b w:val="false"/>
                <w:i w:val="false"/>
                <w:color w:val="000000"/>
                <w:sz w:val="20"/>
              </w:rPr>
              <w:t xml:space="preserve"> </w:t>
            </w:r>
            <w:r>
              <w:rPr>
                <w:rFonts w:ascii="Times New Roman"/>
                <w:b w:val="false"/>
                <w:i/>
                <w:color w:val="000000"/>
                <w:sz w:val="20"/>
              </w:rPr>
              <w:t>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1229615,9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Мектепке</w:t>
            </w:r>
            <w:r>
              <w:rPr>
                <w:rFonts w:ascii="Times New Roman"/>
                <w:b w:val="false"/>
                <w:i w:val="false"/>
                <w:color w:val="000000"/>
                <w:sz w:val="20"/>
              </w:rPr>
              <w:t xml:space="preserve"> </w:t>
            </w:r>
            <w:r>
              <w:rPr>
                <w:rFonts w:ascii="Times New Roman"/>
                <w:b w:val="false"/>
                <w:i/>
                <w:color w:val="000000"/>
                <w:sz w:val="20"/>
              </w:rPr>
              <w:t>дей</w:t>
            </w:r>
            <w:r>
              <w:rPr>
                <w:rFonts w:ascii="Times New Roman"/>
                <w:b w:val="false"/>
                <w:i/>
                <w:color w:val="000000"/>
                <w:sz w:val="20"/>
              </w:rPr>
              <w:t>i</w:t>
            </w:r>
            <w:r>
              <w:rPr>
                <w:rFonts w:ascii="Times New Roman"/>
                <w:b w:val="false"/>
                <w:i/>
                <w:color w:val="000000"/>
                <w:sz w:val="20"/>
              </w:rPr>
              <w:t>нг</w:t>
            </w:r>
            <w:r>
              <w:rPr>
                <w:rFonts w:ascii="Times New Roman"/>
                <w:b w:val="false"/>
                <w:i/>
                <w:color w:val="000000"/>
                <w:sz w:val="20"/>
              </w:rPr>
              <w:t xml:space="preserve">i </w:t>
            </w:r>
            <w:r>
              <w:rPr>
                <w:rFonts w:ascii="Times New Roman"/>
                <w:b w:val="false"/>
                <w:i/>
                <w:color w:val="000000"/>
                <w:sz w:val="20"/>
              </w:rPr>
              <w:t>тәрбие</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146447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білім</w:t>
            </w:r>
            <w:r>
              <w:rPr>
                <w:rFonts w:ascii="Times New Roman"/>
                <w:b/>
                <w:i w:val="false"/>
                <w:color w:val="000000"/>
                <w:sz w:val="20"/>
              </w:rPr>
              <w:t xml:space="preserve">, </w:t>
            </w:r>
            <w:r>
              <w:rPr>
                <w:rFonts w:ascii="Times New Roman"/>
                <w:b/>
                <w:i w:val="false"/>
                <w:color w:val="000000"/>
                <w:sz w:val="20"/>
              </w:rPr>
              <w:t>дене</w:t>
            </w:r>
            <w:r>
              <w:rPr>
                <w:rFonts w:ascii="Times New Roman"/>
                <w:b w:val="false"/>
                <w:i w:val="false"/>
                <w:color w:val="000000"/>
                <w:sz w:val="20"/>
              </w:rPr>
              <w:t xml:space="preserve"> </w:t>
            </w:r>
            <w:r>
              <w:rPr>
                <w:rFonts w:ascii="Times New Roman"/>
                <w:b/>
                <w:i w:val="false"/>
                <w:color w:val="000000"/>
                <w:sz w:val="20"/>
              </w:rPr>
              <w:t>шынықтыру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спорт</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146447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мұғалімдеріне және мектепке дейінгі ұйымдардың тәрбиешілеріне біліктілік санаты үшін қосымша ақы көлемін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Бастауыш</w:t>
            </w:r>
            <w:r>
              <w:rPr>
                <w:rFonts w:ascii="Times New Roman"/>
                <w:b w:val="false"/>
                <w:i/>
                <w:color w:val="000000"/>
                <w:sz w:val="20"/>
              </w:rPr>
              <w:t xml:space="preserve">, </w:t>
            </w:r>
            <w:r>
              <w:rPr>
                <w:rFonts w:ascii="Times New Roman"/>
                <w:b w:val="false"/>
                <w:i/>
                <w:color w:val="000000"/>
                <w:sz w:val="20"/>
              </w:rPr>
              <w:t>негізгі</w:t>
            </w:r>
            <w:r>
              <w:rPr>
                <w:rFonts w:ascii="Times New Roman"/>
                <w:b w:val="false"/>
                <w:i w:val="false"/>
                <w:color w:val="000000"/>
                <w:sz w:val="20"/>
              </w:rPr>
              <w:t xml:space="preserve"> </w:t>
            </w:r>
            <w:r>
              <w:rPr>
                <w:rFonts w:ascii="Times New Roman"/>
                <w:b w:val="false"/>
                <w:i/>
                <w:color w:val="000000"/>
                <w:sz w:val="20"/>
              </w:rPr>
              <w:t>орта</w:t>
            </w:r>
            <w:r>
              <w:rPr>
                <w:rFonts w:ascii="Times New Roman"/>
                <w:b w:val="false"/>
                <w:i w:val="false"/>
                <w:color w:val="000000"/>
                <w:sz w:val="20"/>
              </w:rPr>
              <w:t xml:space="preserve"> </w:t>
            </w:r>
            <w:r>
              <w:rPr>
                <w:rFonts w:ascii="Times New Roman"/>
                <w:b w:val="false"/>
                <w:i/>
                <w:color w:val="000000"/>
                <w:sz w:val="20"/>
              </w:rPr>
              <w:t>ж</w:t>
            </w:r>
            <w:r>
              <w:rPr>
                <w:rFonts w:ascii="Times New Roman"/>
                <w:b w:val="false"/>
                <w:i/>
                <w:color w:val="000000"/>
                <w:sz w:val="20"/>
              </w:rPr>
              <w:t>әне</w:t>
            </w:r>
            <w:r>
              <w:rPr>
                <w:rFonts w:ascii="Times New Roman"/>
                <w:b w:val="false"/>
                <w:i w:val="false"/>
                <w:color w:val="000000"/>
                <w:sz w:val="20"/>
              </w:rPr>
              <w:t xml:space="preserve"> </w:t>
            </w:r>
            <w:r>
              <w:rPr>
                <w:rFonts w:ascii="Times New Roman"/>
                <w:b w:val="false"/>
                <w:i/>
                <w:color w:val="000000"/>
                <w:sz w:val="20"/>
              </w:rPr>
              <w:t>жалпы</w:t>
            </w:r>
            <w:r>
              <w:rPr>
                <w:rFonts w:ascii="Times New Roman"/>
                <w:b w:val="false"/>
                <w:i w:val="false"/>
                <w:color w:val="000000"/>
                <w:sz w:val="20"/>
              </w:rPr>
              <w:t xml:space="preserve"> </w:t>
            </w:r>
            <w:r>
              <w:rPr>
                <w:rFonts w:ascii="Times New Roman"/>
                <w:b w:val="false"/>
                <w:i/>
                <w:color w:val="000000"/>
                <w:sz w:val="20"/>
              </w:rPr>
              <w:t>орта</w:t>
            </w:r>
            <w:r>
              <w:rPr>
                <w:rFonts w:ascii="Times New Roman"/>
                <w:b w:val="false"/>
                <w:i w:val="false"/>
                <w:color w:val="000000"/>
                <w:sz w:val="20"/>
              </w:rPr>
              <w:t xml:space="preserve"> </w:t>
            </w:r>
            <w:r>
              <w:rPr>
                <w:rFonts w:ascii="Times New Roman"/>
                <w:b w:val="false"/>
                <w:i/>
                <w:color w:val="000000"/>
                <w:sz w:val="20"/>
              </w:rPr>
              <w:t>білім</w:t>
            </w:r>
            <w:r>
              <w:rPr>
                <w:rFonts w:ascii="Times New Roman"/>
                <w:b w:val="false"/>
                <w:i w:val="false"/>
                <w:color w:val="000000"/>
                <w:sz w:val="20"/>
              </w:rPr>
              <w:t xml:space="preserve"> </w:t>
            </w:r>
            <w:r>
              <w:rPr>
                <w:rFonts w:ascii="Times New Roman"/>
                <w:b w:val="false"/>
                <w:i/>
                <w:color w:val="000000"/>
                <w:sz w:val="20"/>
              </w:rPr>
              <w:t>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1058303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Қаладағы</w:t>
            </w:r>
            <w:r>
              <w:rPr>
                <w:rFonts w:ascii="Times New Roman"/>
                <w:b w:val="false"/>
                <w:i w:val="false"/>
                <w:color w:val="000000"/>
                <w:sz w:val="20"/>
              </w:rPr>
              <w:t xml:space="preserve"> </w:t>
            </w: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аудандық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w:t>
            </w:r>
            <w:r>
              <w:rPr>
                <w:rFonts w:ascii="Times New Roman"/>
                <w:b/>
                <w:i w:val="false"/>
                <w:color w:val="000000"/>
                <w:sz w:val="20"/>
              </w:rPr>
              <w:t>кент</w:t>
            </w:r>
            <w:r>
              <w:rPr>
                <w:rFonts w:ascii="Times New Roman"/>
                <w:b/>
                <w:i w:val="false"/>
                <w:color w:val="000000"/>
                <w:sz w:val="20"/>
              </w:rPr>
              <w:t xml:space="preserve">,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село</w:t>
            </w:r>
            <w:r>
              <w:rPr>
                <w:rFonts w:ascii="Times New Roman"/>
                <w:b/>
                <w:i w:val="false"/>
                <w:color w:val="000000"/>
                <w:sz w:val="20"/>
              </w:rPr>
              <w:t xml:space="preserve">), </w:t>
            </w:r>
            <w:r>
              <w:rPr>
                <w:rFonts w:ascii="Times New Roman"/>
                <w:b/>
                <w:i w:val="false"/>
                <w:color w:val="000000"/>
                <w:sz w:val="20"/>
              </w:rPr>
              <w:t>ауылдық</w:t>
            </w:r>
            <w:r>
              <w:rPr>
                <w:rFonts w:ascii="Times New Roman"/>
                <w:b/>
                <w:i w:val="false"/>
                <w:color w:val="000000"/>
                <w:sz w:val="20"/>
              </w:rPr>
              <w:t xml:space="preserve"> (</w:t>
            </w:r>
            <w:r>
              <w:rPr>
                <w:rFonts w:ascii="Times New Roman"/>
                <w:b/>
                <w:i w:val="false"/>
                <w:color w:val="000000"/>
                <w:sz w:val="20"/>
              </w:rPr>
              <w:t>селолық</w:t>
            </w:r>
            <w:r>
              <w:rPr>
                <w:rFonts w:ascii="Times New Roman"/>
                <w:b/>
                <w:i w:val="false"/>
                <w:color w:val="000000"/>
                <w:sz w:val="20"/>
              </w:rPr>
              <w:t xml:space="preserve">) </w:t>
            </w:r>
            <w:r>
              <w:rPr>
                <w:rFonts w:ascii="Times New Roman"/>
                <w:b/>
                <w:i w:val="false"/>
                <w:color w:val="000000"/>
                <w:sz w:val="20"/>
              </w:rPr>
              <w:t>округ</w:t>
            </w:r>
            <w:r>
              <w:rPr>
                <w:rFonts w:ascii="Times New Roman"/>
                <w:b w:val="false"/>
                <w:i w:val="false"/>
                <w:color w:val="000000"/>
                <w:sz w:val="20"/>
              </w:rPr>
              <w:t xml:space="preserve"> </w:t>
            </w:r>
            <w:r>
              <w:rPr>
                <w:rFonts w:ascii="Times New Roman"/>
                <w:b/>
                <w:i w:val="false"/>
                <w:color w:val="000000"/>
                <w:sz w:val="20"/>
              </w:rPr>
              <w:t>әкімінің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(селолық)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білім</w:t>
            </w:r>
            <w:r>
              <w:rPr>
                <w:rFonts w:ascii="Times New Roman"/>
                <w:b/>
                <w:i w:val="false"/>
                <w:color w:val="000000"/>
                <w:sz w:val="20"/>
              </w:rPr>
              <w:t xml:space="preserve">, </w:t>
            </w:r>
            <w:r>
              <w:rPr>
                <w:rFonts w:ascii="Times New Roman"/>
                <w:b/>
                <w:i w:val="false"/>
                <w:color w:val="000000"/>
                <w:sz w:val="20"/>
              </w:rPr>
              <w:t>дене</w:t>
            </w:r>
            <w:r>
              <w:rPr>
                <w:rFonts w:ascii="Times New Roman"/>
                <w:b w:val="false"/>
                <w:i w:val="false"/>
                <w:color w:val="000000"/>
                <w:sz w:val="20"/>
              </w:rPr>
              <w:t xml:space="preserve"> </w:t>
            </w:r>
            <w:r>
              <w:rPr>
                <w:rFonts w:ascii="Times New Roman"/>
                <w:b/>
                <w:i w:val="false"/>
                <w:color w:val="000000"/>
                <w:sz w:val="20"/>
              </w:rPr>
              <w:t>шынықтыру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спорт</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1056726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жеткіншектерге қосымша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w:t>
            </w:r>
            <w:r>
              <w:rPr>
                <w:rFonts w:ascii="Times New Roman"/>
                <w:b w:val="false"/>
                <w:i/>
                <w:color w:val="000000"/>
                <w:sz w:val="20"/>
              </w:rPr>
              <w:t>i</w:t>
            </w:r>
            <w:r>
              <w:rPr>
                <w:rFonts w:ascii="Times New Roman"/>
                <w:b w:val="false"/>
                <w:i/>
                <w:color w:val="000000"/>
                <w:sz w:val="20"/>
              </w:rPr>
              <w:t>л</w:t>
            </w:r>
            <w:r>
              <w:rPr>
                <w:rFonts w:ascii="Times New Roman"/>
                <w:b w:val="false"/>
                <w:i/>
                <w:color w:val="000000"/>
                <w:sz w:val="20"/>
              </w:rPr>
              <w:t>i</w:t>
            </w:r>
            <w:r>
              <w:rPr>
                <w:rFonts w:ascii="Times New Roman"/>
                <w:b w:val="false"/>
                <w:i/>
                <w:color w:val="000000"/>
                <w:sz w:val="20"/>
              </w:rPr>
              <w:t>м</w:t>
            </w:r>
            <w:r>
              <w:rPr>
                <w:rFonts w:ascii="Times New Roman"/>
                <w:b w:val="false"/>
                <w:i w:val="false"/>
                <w:color w:val="000000"/>
                <w:sz w:val="20"/>
              </w:rPr>
              <w:t xml:space="preserve"> </w:t>
            </w:r>
            <w:r>
              <w:rPr>
                <w:rFonts w:ascii="Times New Roman"/>
                <w:b w:val="false"/>
                <w:i/>
                <w:color w:val="000000"/>
                <w:sz w:val="20"/>
              </w:rPr>
              <w:t>беру</w:t>
            </w:r>
            <w:r>
              <w:rPr>
                <w:rFonts w:ascii="Times New Roman"/>
                <w:b w:val="false"/>
                <w:i w:val="false"/>
                <w:color w:val="000000"/>
                <w:sz w:val="20"/>
              </w:rPr>
              <w:t xml:space="preserve"> </w:t>
            </w:r>
            <w:r>
              <w:rPr>
                <w:rFonts w:ascii="Times New Roman"/>
                <w:b w:val="false"/>
                <w:i/>
                <w:color w:val="000000"/>
                <w:sz w:val="20"/>
              </w:rPr>
              <w:t>саласындағы</w:t>
            </w:r>
            <w:r>
              <w:rPr>
                <w:rFonts w:ascii="Times New Roman"/>
                <w:b w:val="false"/>
                <w:i w:val="false"/>
                <w:color w:val="000000"/>
                <w:sz w:val="20"/>
              </w:rPr>
              <w:t xml:space="preserve"> </w:t>
            </w:r>
            <w:r>
              <w:rPr>
                <w:rFonts w:ascii="Times New Roman"/>
                <w:b w:val="false"/>
                <w:i/>
                <w:color w:val="000000"/>
                <w:sz w:val="20"/>
              </w:rPr>
              <w:t>өзг</w:t>
            </w:r>
            <w:r>
              <w:rPr>
                <w:rFonts w:ascii="Times New Roman"/>
                <w:b w:val="false"/>
                <w:i/>
                <w:color w:val="000000"/>
                <w:sz w:val="20"/>
              </w:rPr>
              <w:t>е</w:t>
            </w:r>
            <w:r>
              <w:rPr>
                <w:rFonts w:ascii="Times New Roman"/>
                <w:b w:val="false"/>
                <w:i w:val="false"/>
                <w:color w:val="000000"/>
                <w:sz w:val="20"/>
              </w:rPr>
              <w:t xml:space="preserve"> </w:t>
            </w:r>
            <w:r>
              <w:rPr>
                <w:rFonts w:ascii="Times New Roman"/>
                <w:b w:val="false"/>
                <w:i/>
                <w:color w:val="000000"/>
                <w:sz w:val="20"/>
              </w:rPr>
              <w:t>де</w:t>
            </w:r>
            <w:r>
              <w:rPr>
                <w:rFonts w:ascii="Times New Roman"/>
                <w:b w:val="false"/>
                <w:i w:val="false"/>
                <w:color w:val="000000"/>
                <w:sz w:val="20"/>
              </w:rPr>
              <w:t xml:space="preserve"> </w:t>
            </w:r>
            <w:r>
              <w:rPr>
                <w:rFonts w:ascii="Times New Roman"/>
                <w:b w:val="false"/>
                <w:i/>
                <w:color w:val="000000"/>
                <w:sz w:val="20"/>
              </w:rPr>
              <w:t>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24865,9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сәулет</w:t>
            </w:r>
            <w:r>
              <w:rPr>
                <w:rFonts w:ascii="Times New Roman"/>
                <w:b/>
                <w:i w:val="false"/>
                <w:color w:val="000000"/>
                <w:sz w:val="20"/>
              </w:rPr>
              <w:t xml:space="preserve">, </w:t>
            </w:r>
            <w:r>
              <w:rPr>
                <w:rFonts w:ascii="Times New Roman"/>
                <w:b/>
                <w:i w:val="false"/>
                <w:color w:val="000000"/>
                <w:sz w:val="20"/>
              </w:rPr>
              <w:t>қала</w:t>
            </w:r>
            <w:r>
              <w:rPr>
                <w:rFonts w:ascii="Times New Roman"/>
                <w:b w:val="false"/>
                <w:i w:val="false"/>
                <w:color w:val="000000"/>
                <w:sz w:val="20"/>
              </w:rPr>
              <w:t xml:space="preserve"> </w:t>
            </w:r>
            <w:r>
              <w:rPr>
                <w:rFonts w:ascii="Times New Roman"/>
                <w:b/>
                <w:i w:val="false"/>
                <w:color w:val="000000"/>
                <w:sz w:val="20"/>
              </w:rPr>
              <w:t>құрылысы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құрылыс</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білім</w:t>
            </w:r>
            <w:r>
              <w:rPr>
                <w:rFonts w:ascii="Times New Roman"/>
                <w:b/>
                <w:i w:val="false"/>
                <w:color w:val="000000"/>
                <w:sz w:val="20"/>
              </w:rPr>
              <w:t xml:space="preserve">, </w:t>
            </w:r>
            <w:r>
              <w:rPr>
                <w:rFonts w:ascii="Times New Roman"/>
                <w:b/>
                <w:i w:val="false"/>
                <w:color w:val="000000"/>
                <w:sz w:val="20"/>
              </w:rPr>
              <w:t>дене</w:t>
            </w:r>
            <w:r>
              <w:rPr>
                <w:rFonts w:ascii="Times New Roman"/>
                <w:b w:val="false"/>
                <w:i w:val="false"/>
                <w:color w:val="000000"/>
                <w:sz w:val="20"/>
              </w:rPr>
              <w:t xml:space="preserve"> </w:t>
            </w:r>
            <w:r>
              <w:rPr>
                <w:rFonts w:ascii="Times New Roman"/>
                <w:b/>
                <w:i w:val="false"/>
                <w:color w:val="000000"/>
                <w:sz w:val="20"/>
              </w:rPr>
              <w:t>шынықты</w:t>
            </w:r>
            <w:r>
              <w:rPr>
                <w:rFonts w:ascii="Times New Roman"/>
                <w:b/>
                <w:i w:val="false"/>
                <w:color w:val="000000"/>
                <w:sz w:val="20"/>
              </w:rPr>
              <w:t>ру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спорт</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22346,9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және техникалық кәсіптік білім беру ұйымдарында электрондық оқыту жүйесін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 Интернетке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оқытылатын мүгедек балаларды жабдықпен, бағдарламалық қамтыммен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w:t>
            </w:r>
            <w:r>
              <w:rPr>
                <w:rFonts w:ascii="Times New Roman"/>
                <w:b w:val="false"/>
                <w:i w:val="false"/>
                <w:color w:val="000000"/>
                <w:sz w:val="20"/>
              </w:rPr>
              <w:t xml:space="preserve"> </w:t>
            </w:r>
            <w:r>
              <w:rPr>
                <w:rFonts w:ascii="Times New Roman"/>
                <w:b w:val="false"/>
                <w:i/>
                <w:color w:val="000000"/>
                <w:sz w:val="20"/>
              </w:rPr>
              <w:t>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w:t>
            </w:r>
            <w:r>
              <w:rPr>
                <w:rFonts w:ascii="Times New Roman"/>
                <w:b w:val="false"/>
                <w:i w:val="false"/>
                <w:color w:val="000000"/>
                <w:sz w:val="20"/>
              </w:rPr>
              <w:t xml:space="preserve"> </w:t>
            </w:r>
            <w:r>
              <w:rPr>
                <w:rFonts w:ascii="Times New Roman"/>
                <w:b w:val="false"/>
                <w:i/>
                <w:color w:val="000000"/>
                <w:sz w:val="20"/>
              </w:rPr>
              <w:t>сақтау</w:t>
            </w:r>
            <w:r>
              <w:rPr>
                <w:rFonts w:ascii="Times New Roman"/>
                <w:b w:val="false"/>
                <w:i w:val="false"/>
                <w:color w:val="000000"/>
                <w:sz w:val="20"/>
              </w:rPr>
              <w:t xml:space="preserve"> </w:t>
            </w:r>
            <w:r>
              <w:rPr>
                <w:rFonts w:ascii="Times New Roman"/>
                <w:b w:val="false"/>
                <w:i/>
                <w:color w:val="000000"/>
                <w:sz w:val="20"/>
              </w:rPr>
              <w:t>саласындағы</w:t>
            </w:r>
            <w:r>
              <w:rPr>
                <w:rFonts w:ascii="Times New Roman"/>
                <w:b w:val="false"/>
                <w:i w:val="false"/>
                <w:color w:val="000000"/>
                <w:sz w:val="20"/>
              </w:rPr>
              <w:t xml:space="preserve"> </w:t>
            </w:r>
            <w:r>
              <w:rPr>
                <w:rFonts w:ascii="Times New Roman"/>
                <w:b w:val="false"/>
                <w:i/>
                <w:color w:val="000000"/>
                <w:sz w:val="20"/>
              </w:rPr>
              <w:t>өзге</w:t>
            </w:r>
            <w:r>
              <w:rPr>
                <w:rFonts w:ascii="Times New Roman"/>
                <w:b w:val="false"/>
                <w:i w:val="false"/>
                <w:color w:val="000000"/>
                <w:sz w:val="20"/>
              </w:rPr>
              <w:t xml:space="preserve"> </w:t>
            </w:r>
            <w:r>
              <w:rPr>
                <w:rFonts w:ascii="Times New Roman"/>
                <w:b w:val="false"/>
                <w:i/>
                <w:color w:val="000000"/>
                <w:sz w:val="20"/>
              </w:rPr>
              <w:t>де</w:t>
            </w:r>
            <w:r>
              <w:rPr>
                <w:rFonts w:ascii="Times New Roman"/>
                <w:b w:val="false"/>
                <w:i w:val="false"/>
                <w:color w:val="000000"/>
                <w:sz w:val="20"/>
              </w:rPr>
              <w:t xml:space="preserve"> </w:t>
            </w:r>
            <w:r>
              <w:rPr>
                <w:rFonts w:ascii="Times New Roman"/>
                <w:b w:val="false"/>
                <w:i/>
                <w:color w:val="000000"/>
                <w:sz w:val="20"/>
              </w:rPr>
              <w:t>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Қаладағы</w:t>
            </w:r>
            <w:r>
              <w:rPr>
                <w:rFonts w:ascii="Times New Roman"/>
                <w:b w:val="false"/>
                <w:i w:val="false"/>
                <w:color w:val="000000"/>
                <w:sz w:val="20"/>
              </w:rPr>
              <w:t xml:space="preserve"> </w:t>
            </w: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аудандық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w:t>
            </w:r>
            <w:r>
              <w:rPr>
                <w:rFonts w:ascii="Times New Roman"/>
                <w:b/>
                <w:i w:val="false"/>
                <w:color w:val="000000"/>
                <w:sz w:val="20"/>
              </w:rPr>
              <w:t>кент</w:t>
            </w:r>
            <w:r>
              <w:rPr>
                <w:rFonts w:ascii="Times New Roman"/>
                <w:b/>
                <w:i w:val="false"/>
                <w:color w:val="000000"/>
                <w:sz w:val="20"/>
              </w:rPr>
              <w:t xml:space="preserve">,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село</w:t>
            </w:r>
            <w:r>
              <w:rPr>
                <w:rFonts w:ascii="Times New Roman"/>
                <w:b/>
                <w:i w:val="false"/>
                <w:color w:val="000000"/>
                <w:sz w:val="20"/>
              </w:rPr>
              <w:t xml:space="preserve">), </w:t>
            </w:r>
            <w:r>
              <w:rPr>
                <w:rFonts w:ascii="Times New Roman"/>
                <w:b/>
                <w:i w:val="false"/>
                <w:color w:val="000000"/>
                <w:sz w:val="20"/>
              </w:rPr>
              <w:t>ауылдық</w:t>
            </w:r>
            <w:r>
              <w:rPr>
                <w:rFonts w:ascii="Times New Roman"/>
                <w:b/>
                <w:i w:val="false"/>
                <w:color w:val="000000"/>
                <w:sz w:val="20"/>
              </w:rPr>
              <w:t xml:space="preserve"> (</w:t>
            </w:r>
            <w:r>
              <w:rPr>
                <w:rFonts w:ascii="Times New Roman"/>
                <w:b/>
                <w:i w:val="false"/>
                <w:color w:val="000000"/>
                <w:sz w:val="20"/>
              </w:rPr>
              <w:t>селолық</w:t>
            </w:r>
            <w:r>
              <w:rPr>
                <w:rFonts w:ascii="Times New Roman"/>
                <w:b/>
                <w:i w:val="false"/>
                <w:color w:val="000000"/>
                <w:sz w:val="20"/>
              </w:rPr>
              <w:t xml:space="preserve">) </w:t>
            </w:r>
            <w:r>
              <w:rPr>
                <w:rFonts w:ascii="Times New Roman"/>
                <w:b/>
                <w:i w:val="false"/>
                <w:color w:val="000000"/>
                <w:sz w:val="20"/>
              </w:rPr>
              <w:t>округ</w:t>
            </w:r>
            <w:r>
              <w:rPr>
                <w:rFonts w:ascii="Times New Roman"/>
                <w:b w:val="false"/>
                <w:i w:val="false"/>
                <w:color w:val="000000"/>
                <w:sz w:val="20"/>
              </w:rPr>
              <w:t xml:space="preserve"> </w:t>
            </w:r>
            <w:r>
              <w:rPr>
                <w:rFonts w:ascii="Times New Roman"/>
                <w:b/>
                <w:i w:val="false"/>
                <w:color w:val="000000"/>
                <w:sz w:val="20"/>
              </w:rPr>
              <w:t>әкімінің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жағдайларда сырқаты ауыр адамдарды дәрігерлік көмек көрсететін ең жақын денсаулық сақтау ұйымына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w:t>
            </w:r>
            <w:r>
              <w:rPr>
                <w:rFonts w:ascii="Times New Roman"/>
                <w:b w:val="false"/>
                <w:i/>
                <w:color w:val="000000"/>
                <w:sz w:val="20"/>
              </w:rPr>
              <w:t>i</w:t>
            </w:r>
            <w:r>
              <w:rPr>
                <w:rFonts w:ascii="Times New Roman"/>
                <w:b w:val="false"/>
                <w:i/>
                <w:color w:val="000000"/>
                <w:sz w:val="20"/>
              </w:rPr>
              <w:t>к</w:t>
            </w:r>
            <w:r>
              <w:rPr>
                <w:rFonts w:ascii="Times New Roman"/>
                <w:b w:val="false"/>
                <w:i w:val="false"/>
                <w:color w:val="000000"/>
                <w:sz w:val="20"/>
              </w:rPr>
              <w:t xml:space="preserve"> </w:t>
            </w:r>
            <w:r>
              <w:rPr>
                <w:rFonts w:ascii="Times New Roman"/>
                <w:b w:val="false"/>
                <w:i/>
                <w:color w:val="000000"/>
                <w:sz w:val="20"/>
              </w:rPr>
              <w:t>көмек</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әлеуметт</w:t>
            </w:r>
            <w:r>
              <w:rPr>
                <w:rFonts w:ascii="Times New Roman"/>
                <w:b w:val="false"/>
                <w:i/>
                <w:color w:val="000000"/>
                <w:sz w:val="20"/>
              </w:rPr>
              <w:t>i</w:t>
            </w:r>
            <w:r>
              <w:rPr>
                <w:rFonts w:ascii="Times New Roman"/>
                <w:b w:val="false"/>
                <w:i/>
                <w:color w:val="000000"/>
                <w:sz w:val="20"/>
              </w:rPr>
              <w:t>к</w:t>
            </w:r>
            <w:r>
              <w:rPr>
                <w:rFonts w:ascii="Times New Roman"/>
                <w:b w:val="false"/>
                <w:i w:val="false"/>
                <w:color w:val="000000"/>
                <w:sz w:val="20"/>
              </w:rPr>
              <w:t xml:space="preserve"> </w:t>
            </w:r>
            <w:r>
              <w:rPr>
                <w:rFonts w:ascii="Times New Roman"/>
                <w:b w:val="false"/>
                <w:i/>
                <w:color w:val="000000"/>
                <w:sz w:val="20"/>
              </w:rPr>
              <w:t>қамсыздан</w:t>
            </w:r>
            <w:r>
              <w:rPr>
                <w:rFonts w:ascii="Times New Roman"/>
                <w:b w:val="false"/>
                <w:i/>
                <w:color w:val="000000"/>
                <w:sz w:val="20"/>
              </w:rPr>
              <w:t>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145514,8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w:t>
            </w:r>
            <w:r>
              <w:rPr>
                <w:rFonts w:ascii="Times New Roman"/>
                <w:b w:val="false"/>
                <w:i/>
                <w:color w:val="000000"/>
                <w:sz w:val="20"/>
              </w:rPr>
              <w:t>i</w:t>
            </w:r>
            <w:r>
              <w:rPr>
                <w:rFonts w:ascii="Times New Roman"/>
                <w:b w:val="false"/>
                <w:i/>
                <w:color w:val="000000"/>
                <w:sz w:val="20"/>
              </w:rPr>
              <w:t>к</w:t>
            </w:r>
            <w:r>
              <w:rPr>
                <w:rFonts w:ascii="Times New Roman"/>
                <w:b w:val="false"/>
                <w:i w:val="false"/>
                <w:color w:val="000000"/>
                <w:sz w:val="20"/>
              </w:rPr>
              <w:t xml:space="preserve"> </w:t>
            </w:r>
            <w:r>
              <w:rPr>
                <w:rFonts w:ascii="Times New Roman"/>
                <w:b w:val="false"/>
                <w:i/>
                <w:color w:val="000000"/>
                <w:sz w:val="20"/>
              </w:rPr>
              <w:t>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130217,8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Қаладағы</w:t>
            </w:r>
            <w:r>
              <w:rPr>
                <w:rFonts w:ascii="Times New Roman"/>
                <w:b w:val="false"/>
                <w:i w:val="false"/>
                <w:color w:val="000000"/>
                <w:sz w:val="20"/>
              </w:rPr>
              <w:t xml:space="preserve"> </w:t>
            </w: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аудандық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w:t>
            </w:r>
            <w:r>
              <w:rPr>
                <w:rFonts w:ascii="Times New Roman"/>
                <w:b/>
                <w:i w:val="false"/>
                <w:color w:val="000000"/>
                <w:sz w:val="20"/>
              </w:rPr>
              <w:t>кент</w:t>
            </w:r>
            <w:r>
              <w:rPr>
                <w:rFonts w:ascii="Times New Roman"/>
                <w:b/>
                <w:i w:val="false"/>
                <w:color w:val="000000"/>
                <w:sz w:val="20"/>
              </w:rPr>
              <w:t xml:space="preserve">,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село</w:t>
            </w:r>
            <w:r>
              <w:rPr>
                <w:rFonts w:ascii="Times New Roman"/>
                <w:b/>
                <w:i w:val="false"/>
                <w:color w:val="000000"/>
                <w:sz w:val="20"/>
              </w:rPr>
              <w:t xml:space="preserve">), </w:t>
            </w:r>
            <w:r>
              <w:rPr>
                <w:rFonts w:ascii="Times New Roman"/>
                <w:b/>
                <w:i w:val="false"/>
                <w:color w:val="000000"/>
                <w:sz w:val="20"/>
              </w:rPr>
              <w:t>ауылдық</w:t>
            </w:r>
            <w:r>
              <w:rPr>
                <w:rFonts w:ascii="Times New Roman"/>
                <w:b/>
                <w:i w:val="false"/>
                <w:color w:val="000000"/>
                <w:sz w:val="20"/>
              </w:rPr>
              <w:t xml:space="preserve"> (</w:t>
            </w:r>
            <w:r>
              <w:rPr>
                <w:rFonts w:ascii="Times New Roman"/>
                <w:b/>
                <w:i w:val="false"/>
                <w:color w:val="000000"/>
                <w:sz w:val="20"/>
              </w:rPr>
              <w:t>селолық</w:t>
            </w:r>
            <w:r>
              <w:rPr>
                <w:rFonts w:ascii="Times New Roman"/>
                <w:b/>
                <w:i w:val="false"/>
                <w:color w:val="000000"/>
                <w:sz w:val="20"/>
              </w:rPr>
              <w:t xml:space="preserve">) </w:t>
            </w:r>
            <w:r>
              <w:rPr>
                <w:rFonts w:ascii="Times New Roman"/>
                <w:b/>
                <w:i w:val="false"/>
                <w:color w:val="000000"/>
                <w:sz w:val="20"/>
              </w:rPr>
              <w:t>округ</w:t>
            </w:r>
            <w:r>
              <w:rPr>
                <w:rFonts w:ascii="Times New Roman"/>
                <w:b w:val="false"/>
                <w:i w:val="false"/>
                <w:color w:val="000000"/>
                <w:sz w:val="20"/>
              </w:rPr>
              <w:t xml:space="preserve"> </w:t>
            </w:r>
            <w:r>
              <w:rPr>
                <w:rFonts w:ascii="Times New Roman"/>
                <w:b/>
                <w:i w:val="false"/>
                <w:color w:val="000000"/>
                <w:sz w:val="20"/>
              </w:rPr>
              <w:t>әкімінің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жұмыспен</w:t>
            </w:r>
            <w:r>
              <w:rPr>
                <w:rFonts w:ascii="Times New Roman"/>
                <w:b w:val="false"/>
                <w:i w:val="false"/>
                <w:color w:val="000000"/>
                <w:sz w:val="20"/>
              </w:rPr>
              <w:t xml:space="preserve"> </w:t>
            </w:r>
            <w:r>
              <w:rPr>
                <w:rFonts w:ascii="Times New Roman"/>
                <w:b/>
                <w:i w:val="false"/>
                <w:color w:val="000000"/>
                <w:sz w:val="20"/>
              </w:rPr>
              <w:t>қамту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әлеуметтік</w:t>
            </w:r>
            <w:r>
              <w:rPr>
                <w:rFonts w:ascii="Times New Roman"/>
                <w:b w:val="false"/>
                <w:i w:val="false"/>
                <w:color w:val="000000"/>
                <w:sz w:val="20"/>
              </w:rPr>
              <w:t xml:space="preserve"> </w:t>
            </w:r>
            <w:r>
              <w:rPr>
                <w:rFonts w:ascii="Times New Roman"/>
                <w:b/>
                <w:i w:val="false"/>
                <w:color w:val="000000"/>
                <w:sz w:val="20"/>
              </w:rPr>
              <w:t>бағдарламалар</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121457,8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w:t>
            </w:r>
            <w:r>
              <w:rPr>
                <w:rFonts w:ascii="Times New Roman"/>
                <w:b w:val="false"/>
                <w:i/>
                <w:color w:val="000000"/>
                <w:sz w:val="20"/>
              </w:rPr>
              <w:t>i</w:t>
            </w:r>
            <w:r>
              <w:rPr>
                <w:rFonts w:ascii="Times New Roman"/>
                <w:b w:val="false"/>
                <w:i/>
                <w:color w:val="000000"/>
                <w:sz w:val="20"/>
              </w:rPr>
              <w:t>к</w:t>
            </w:r>
            <w:r>
              <w:rPr>
                <w:rFonts w:ascii="Times New Roman"/>
                <w:b w:val="false"/>
                <w:i w:val="false"/>
                <w:color w:val="000000"/>
                <w:sz w:val="20"/>
              </w:rPr>
              <w:t xml:space="preserve"> </w:t>
            </w:r>
            <w:r>
              <w:rPr>
                <w:rFonts w:ascii="Times New Roman"/>
                <w:b w:val="false"/>
                <w:i/>
                <w:color w:val="000000"/>
                <w:sz w:val="20"/>
              </w:rPr>
              <w:t>көмек</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әлеуметт</w:t>
            </w:r>
            <w:r>
              <w:rPr>
                <w:rFonts w:ascii="Times New Roman"/>
                <w:b w:val="false"/>
                <w:i/>
                <w:color w:val="000000"/>
                <w:sz w:val="20"/>
              </w:rPr>
              <w:t>i</w:t>
            </w:r>
            <w:r>
              <w:rPr>
                <w:rFonts w:ascii="Times New Roman"/>
                <w:b w:val="false"/>
                <w:i/>
                <w:color w:val="000000"/>
                <w:sz w:val="20"/>
              </w:rPr>
              <w:t>к</w:t>
            </w:r>
            <w:r>
              <w:rPr>
                <w:rFonts w:ascii="Times New Roman"/>
                <w:b w:val="false"/>
                <w:i w:val="false"/>
                <w:color w:val="000000"/>
                <w:sz w:val="20"/>
              </w:rPr>
              <w:t xml:space="preserve"> </w:t>
            </w:r>
            <w:r>
              <w:rPr>
                <w:rFonts w:ascii="Times New Roman"/>
                <w:b w:val="false"/>
                <w:i/>
                <w:color w:val="000000"/>
                <w:sz w:val="20"/>
              </w:rPr>
              <w:t>қамтамасыз</w:t>
            </w:r>
            <w:r>
              <w:rPr>
                <w:rFonts w:ascii="Times New Roman"/>
                <w:b w:val="false"/>
                <w:i w:val="false"/>
                <w:color w:val="000000"/>
                <w:sz w:val="20"/>
              </w:rPr>
              <w:t xml:space="preserve"> </w:t>
            </w:r>
            <w:r>
              <w:rPr>
                <w:rFonts w:ascii="Times New Roman"/>
                <w:b w:val="false"/>
                <w:i/>
                <w:color w:val="000000"/>
                <w:sz w:val="20"/>
              </w:rPr>
              <w:t>ету</w:t>
            </w:r>
            <w:r>
              <w:rPr>
                <w:rFonts w:ascii="Times New Roman"/>
                <w:b w:val="false"/>
                <w:i w:val="false"/>
                <w:color w:val="000000"/>
                <w:sz w:val="20"/>
              </w:rPr>
              <w:t xml:space="preserve"> </w:t>
            </w:r>
            <w:r>
              <w:rPr>
                <w:rFonts w:ascii="Times New Roman"/>
                <w:b w:val="false"/>
                <w:i/>
                <w:color w:val="000000"/>
                <w:sz w:val="20"/>
              </w:rPr>
              <w:t>салаларындағы</w:t>
            </w:r>
            <w:r>
              <w:rPr>
                <w:rFonts w:ascii="Times New Roman"/>
                <w:b w:val="false"/>
                <w:i w:val="false"/>
                <w:color w:val="000000"/>
                <w:sz w:val="20"/>
              </w:rPr>
              <w:t xml:space="preserve"> </w:t>
            </w:r>
            <w:r>
              <w:rPr>
                <w:rFonts w:ascii="Times New Roman"/>
                <w:b w:val="false"/>
                <w:i/>
                <w:color w:val="000000"/>
                <w:sz w:val="20"/>
              </w:rPr>
              <w:t>өзге</w:t>
            </w:r>
            <w:r>
              <w:rPr>
                <w:rFonts w:ascii="Times New Roman"/>
                <w:b w:val="false"/>
                <w:i w:val="false"/>
                <w:color w:val="000000"/>
                <w:sz w:val="20"/>
              </w:rPr>
              <w:t xml:space="preserve"> </w:t>
            </w:r>
            <w:r>
              <w:rPr>
                <w:rFonts w:ascii="Times New Roman"/>
                <w:b w:val="false"/>
                <w:i/>
                <w:color w:val="000000"/>
                <w:sz w:val="20"/>
              </w:rPr>
              <w:t>де</w:t>
            </w:r>
            <w:r>
              <w:rPr>
                <w:rFonts w:ascii="Times New Roman"/>
                <w:b w:val="false"/>
                <w:i w:val="false"/>
                <w:color w:val="000000"/>
                <w:sz w:val="20"/>
              </w:rPr>
              <w:t xml:space="preserve"> </w:t>
            </w:r>
            <w:r>
              <w:rPr>
                <w:rFonts w:ascii="Times New Roman"/>
                <w:b w:val="false"/>
                <w:i/>
                <w:color w:val="000000"/>
                <w:sz w:val="20"/>
              </w:rPr>
              <w:t>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w:t>
            </w:r>
            <w:r>
              <w:rPr>
                <w:rFonts w:ascii="Times New Roman"/>
                <w:b/>
                <w:i w:val="false"/>
                <w:color w:val="000000"/>
                <w:sz w:val="20"/>
              </w:rPr>
              <w:t>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жұмыспен</w:t>
            </w:r>
            <w:r>
              <w:rPr>
                <w:rFonts w:ascii="Times New Roman"/>
                <w:b w:val="false"/>
                <w:i w:val="false"/>
                <w:color w:val="000000"/>
                <w:sz w:val="20"/>
              </w:rPr>
              <w:t xml:space="preserve"> </w:t>
            </w:r>
            <w:r>
              <w:rPr>
                <w:rFonts w:ascii="Times New Roman"/>
                <w:b/>
                <w:i w:val="false"/>
                <w:color w:val="000000"/>
                <w:sz w:val="20"/>
              </w:rPr>
              <w:t>қамту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әлеуметтік</w:t>
            </w:r>
            <w:r>
              <w:rPr>
                <w:rFonts w:ascii="Times New Roman"/>
                <w:b w:val="false"/>
                <w:i w:val="false"/>
                <w:color w:val="000000"/>
                <w:sz w:val="20"/>
              </w:rPr>
              <w:t xml:space="preserve"> </w:t>
            </w:r>
            <w:r>
              <w:rPr>
                <w:rFonts w:ascii="Times New Roman"/>
                <w:b/>
                <w:i w:val="false"/>
                <w:color w:val="000000"/>
                <w:sz w:val="20"/>
              </w:rPr>
              <w:t>бағдарламалар</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w:t>
            </w:r>
            <w:r>
              <w:rPr>
                <w:rFonts w:ascii="Times New Roman"/>
                <w:b w:val="false"/>
                <w:i w:val="false"/>
                <w:color w:val="000000"/>
                <w:sz w:val="20"/>
              </w:rPr>
              <w:t xml:space="preserve"> </w:t>
            </w:r>
            <w:r>
              <w:rPr>
                <w:rFonts w:ascii="Times New Roman"/>
                <w:b w:val="false"/>
                <w:i/>
                <w:color w:val="000000"/>
                <w:sz w:val="20"/>
              </w:rPr>
              <w:t>үй</w:t>
            </w:r>
            <w:r>
              <w:rPr>
                <w:rFonts w:ascii="Times New Roman"/>
                <w:b w:val="false"/>
                <w:i/>
                <w:color w:val="000000"/>
                <w:sz w:val="20"/>
              </w:rPr>
              <w:t>-</w:t>
            </w:r>
            <w:r>
              <w:rPr>
                <w:rFonts w:ascii="Times New Roman"/>
                <w:b w:val="false"/>
                <w:i/>
                <w:color w:val="000000"/>
                <w:sz w:val="20"/>
              </w:rPr>
              <w:t>коммуналдық</w:t>
            </w:r>
            <w:r>
              <w:rPr>
                <w:rFonts w:ascii="Times New Roman"/>
                <w:b w:val="false"/>
                <w:i w:val="false"/>
                <w:color w:val="000000"/>
                <w:sz w:val="20"/>
              </w:rPr>
              <w:t xml:space="preserve"> </w:t>
            </w:r>
            <w:r>
              <w:rPr>
                <w:rFonts w:ascii="Times New Roman"/>
                <w:b w:val="false"/>
                <w:i/>
                <w:color w:val="000000"/>
                <w:sz w:val="20"/>
              </w:rPr>
              <w:t>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241410,1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w:t>
            </w:r>
            <w:r>
              <w:rPr>
                <w:rFonts w:ascii="Times New Roman"/>
                <w:b w:val="false"/>
                <w:i w:val="false"/>
                <w:color w:val="000000"/>
                <w:sz w:val="20"/>
              </w:rPr>
              <w:t xml:space="preserve"> </w:t>
            </w:r>
            <w:r>
              <w:rPr>
                <w:rFonts w:ascii="Times New Roman"/>
                <w:b w:val="false"/>
                <w:i/>
                <w:color w:val="000000"/>
                <w:sz w:val="20"/>
              </w:rPr>
              <w:t>үй</w:t>
            </w:r>
            <w:r>
              <w:rPr>
                <w:rFonts w:ascii="Times New Roman"/>
                <w:b w:val="false"/>
                <w:i w:val="false"/>
                <w:color w:val="000000"/>
                <w:sz w:val="20"/>
              </w:rPr>
              <w:t xml:space="preserve"> </w:t>
            </w:r>
            <w:r>
              <w:rPr>
                <w:rFonts w:ascii="Times New Roman"/>
                <w:b w:val="false"/>
                <w:i/>
                <w:color w:val="000000"/>
                <w:sz w:val="20"/>
              </w:rPr>
              <w:t>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88969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w:t>
            </w:r>
            <w:r>
              <w:rPr>
                <w:rFonts w:ascii="Times New Roman"/>
                <w:b/>
                <w:i w:val="false"/>
                <w:color w:val="000000"/>
                <w:sz w:val="20"/>
              </w:rPr>
              <w:t>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жолаушылар</w:t>
            </w:r>
            <w:r>
              <w:rPr>
                <w:rFonts w:ascii="Times New Roman"/>
                <w:b w:val="false"/>
                <w:i w:val="false"/>
                <w:color w:val="000000"/>
                <w:sz w:val="20"/>
              </w:rPr>
              <w:t xml:space="preserve"> </w:t>
            </w:r>
            <w:r>
              <w:rPr>
                <w:rFonts w:ascii="Times New Roman"/>
                <w:b/>
                <w:i w:val="false"/>
                <w:color w:val="000000"/>
                <w:sz w:val="20"/>
              </w:rPr>
              <w:t>көлігі</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автомобиль</w:t>
            </w:r>
            <w:r>
              <w:rPr>
                <w:rFonts w:ascii="Times New Roman"/>
                <w:b w:val="false"/>
                <w:i w:val="false"/>
                <w:color w:val="000000"/>
                <w:sz w:val="20"/>
              </w:rPr>
              <w:t xml:space="preserve"> </w:t>
            </w:r>
            <w:r>
              <w:rPr>
                <w:rFonts w:ascii="Times New Roman"/>
                <w:b/>
                <w:i w:val="false"/>
                <w:color w:val="000000"/>
                <w:sz w:val="20"/>
              </w:rPr>
              <w:t>жолдары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сақтаулуын үйымдастыру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сәулет</w:t>
            </w:r>
            <w:r>
              <w:rPr>
                <w:rFonts w:ascii="Times New Roman"/>
                <w:b/>
                <w:i w:val="false"/>
                <w:color w:val="000000"/>
                <w:sz w:val="20"/>
              </w:rPr>
              <w:t xml:space="preserve">, </w:t>
            </w:r>
            <w:r>
              <w:rPr>
                <w:rFonts w:ascii="Times New Roman"/>
                <w:b/>
                <w:i w:val="false"/>
                <w:color w:val="000000"/>
                <w:sz w:val="20"/>
              </w:rPr>
              <w:t>қала</w:t>
            </w:r>
            <w:r>
              <w:rPr>
                <w:rFonts w:ascii="Times New Roman"/>
                <w:b w:val="false"/>
                <w:i w:val="false"/>
                <w:color w:val="000000"/>
                <w:sz w:val="20"/>
              </w:rPr>
              <w:t xml:space="preserve"> </w:t>
            </w:r>
            <w:r>
              <w:rPr>
                <w:rFonts w:ascii="Times New Roman"/>
                <w:b/>
                <w:i w:val="false"/>
                <w:color w:val="000000"/>
                <w:sz w:val="20"/>
              </w:rPr>
              <w:t>құрылысы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құрылыс</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83132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 құрылысы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коммуниациялық инфрақұрылымды дамыту және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Жүмыспен қамту 2020 бағдарламасы шеңберінде инженерлік коммуникациялық инфрақұрылымдардың дамуы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Коммуналдық</w:t>
            </w:r>
            <w:r>
              <w:rPr>
                <w:rFonts w:ascii="Times New Roman"/>
                <w:b w:val="false"/>
                <w:i w:val="false"/>
                <w:color w:val="000000"/>
                <w:sz w:val="20"/>
              </w:rPr>
              <w:t xml:space="preserve"> </w:t>
            </w:r>
            <w:r>
              <w:rPr>
                <w:rFonts w:ascii="Times New Roman"/>
                <w:b w:val="false"/>
                <w:i/>
                <w:color w:val="000000"/>
                <w:sz w:val="20"/>
              </w:rPr>
              <w:t>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121178,1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Қаладағы</w:t>
            </w:r>
            <w:r>
              <w:rPr>
                <w:rFonts w:ascii="Times New Roman"/>
                <w:b w:val="false"/>
                <w:i w:val="false"/>
                <w:color w:val="000000"/>
                <w:sz w:val="20"/>
              </w:rPr>
              <w:t xml:space="preserve"> </w:t>
            </w: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аудандық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w:t>
            </w:r>
            <w:r>
              <w:rPr>
                <w:rFonts w:ascii="Times New Roman"/>
                <w:b/>
                <w:i w:val="false"/>
                <w:color w:val="000000"/>
                <w:sz w:val="20"/>
              </w:rPr>
              <w:t>кент</w:t>
            </w:r>
            <w:r>
              <w:rPr>
                <w:rFonts w:ascii="Times New Roman"/>
                <w:b/>
                <w:i w:val="false"/>
                <w:color w:val="000000"/>
                <w:sz w:val="20"/>
              </w:rPr>
              <w:t xml:space="preserve">,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село</w:t>
            </w:r>
            <w:r>
              <w:rPr>
                <w:rFonts w:ascii="Times New Roman"/>
                <w:b/>
                <w:i w:val="false"/>
                <w:color w:val="000000"/>
                <w:sz w:val="20"/>
              </w:rPr>
              <w:t xml:space="preserve">), </w:t>
            </w:r>
            <w:r>
              <w:rPr>
                <w:rFonts w:ascii="Times New Roman"/>
                <w:b/>
                <w:i w:val="false"/>
                <w:color w:val="000000"/>
                <w:sz w:val="20"/>
              </w:rPr>
              <w:t>ауылдық</w:t>
            </w:r>
            <w:r>
              <w:rPr>
                <w:rFonts w:ascii="Times New Roman"/>
                <w:b/>
                <w:i w:val="false"/>
                <w:color w:val="000000"/>
                <w:sz w:val="20"/>
              </w:rPr>
              <w:t xml:space="preserve"> (</w:t>
            </w:r>
            <w:r>
              <w:rPr>
                <w:rFonts w:ascii="Times New Roman"/>
                <w:b/>
                <w:i w:val="false"/>
                <w:color w:val="000000"/>
                <w:sz w:val="20"/>
              </w:rPr>
              <w:t>селолық</w:t>
            </w:r>
            <w:r>
              <w:rPr>
                <w:rFonts w:ascii="Times New Roman"/>
                <w:b/>
                <w:i w:val="false"/>
                <w:color w:val="000000"/>
                <w:sz w:val="20"/>
              </w:rPr>
              <w:t xml:space="preserve">) </w:t>
            </w:r>
            <w:r>
              <w:rPr>
                <w:rFonts w:ascii="Times New Roman"/>
                <w:b/>
                <w:i w:val="false"/>
                <w:color w:val="000000"/>
                <w:sz w:val="20"/>
              </w:rPr>
              <w:t>округ</w:t>
            </w:r>
            <w:r>
              <w:rPr>
                <w:rFonts w:ascii="Times New Roman"/>
                <w:b w:val="false"/>
                <w:i w:val="false"/>
                <w:color w:val="000000"/>
                <w:sz w:val="20"/>
              </w:rPr>
              <w:t xml:space="preserve"> </w:t>
            </w:r>
            <w:r>
              <w:rPr>
                <w:rFonts w:ascii="Times New Roman"/>
                <w:b/>
                <w:i w:val="false"/>
                <w:color w:val="000000"/>
                <w:sz w:val="20"/>
              </w:rPr>
              <w:t>әкімінің</w:t>
            </w:r>
            <w:r>
              <w:rPr>
                <w:rFonts w:ascii="Times New Roman"/>
                <w:b w:val="false"/>
                <w:i w:val="false"/>
                <w:color w:val="000000"/>
                <w:sz w:val="20"/>
              </w:rPr>
              <w:t xml:space="preserve"> </w:t>
            </w:r>
            <w:r>
              <w:rPr>
                <w:rFonts w:ascii="Times New Roman"/>
                <w:b/>
                <w:i w:val="false"/>
                <w:color w:val="000000"/>
                <w:sz w:val="20"/>
              </w:rPr>
              <w:t>ап</w:t>
            </w:r>
            <w:r>
              <w:rPr>
                <w:rFonts w:ascii="Times New Roman"/>
                <w:b/>
                <w:i w:val="false"/>
                <w:color w:val="000000"/>
                <w:sz w:val="20"/>
              </w:rPr>
              <w:t>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жолаушылар</w:t>
            </w:r>
            <w:r>
              <w:rPr>
                <w:rFonts w:ascii="Times New Roman"/>
                <w:b w:val="false"/>
                <w:i w:val="false"/>
                <w:color w:val="000000"/>
                <w:sz w:val="20"/>
              </w:rPr>
              <w:t xml:space="preserve"> </w:t>
            </w:r>
            <w:r>
              <w:rPr>
                <w:rFonts w:ascii="Times New Roman"/>
                <w:b/>
                <w:i w:val="false"/>
                <w:color w:val="000000"/>
                <w:sz w:val="20"/>
              </w:rPr>
              <w:t>көлігі</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автомобиль</w:t>
            </w:r>
            <w:r>
              <w:rPr>
                <w:rFonts w:ascii="Times New Roman"/>
                <w:b w:val="false"/>
                <w:i w:val="false"/>
                <w:color w:val="000000"/>
                <w:sz w:val="20"/>
              </w:rPr>
              <w:t xml:space="preserve"> </w:t>
            </w:r>
            <w:r>
              <w:rPr>
                <w:rFonts w:ascii="Times New Roman"/>
                <w:b/>
                <w:i w:val="false"/>
                <w:color w:val="000000"/>
                <w:sz w:val="20"/>
              </w:rPr>
              <w:t>жолдары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55193,1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бөлу жүйесінің қызмет етуі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сәулет</w:t>
            </w:r>
            <w:r>
              <w:rPr>
                <w:rFonts w:ascii="Times New Roman"/>
                <w:b/>
                <w:i w:val="false"/>
                <w:color w:val="000000"/>
                <w:sz w:val="20"/>
              </w:rPr>
              <w:t xml:space="preserve">, </w:t>
            </w:r>
            <w:r>
              <w:rPr>
                <w:rFonts w:ascii="Times New Roman"/>
                <w:b/>
                <w:i w:val="false"/>
                <w:color w:val="000000"/>
                <w:sz w:val="20"/>
              </w:rPr>
              <w:t>қала</w:t>
            </w:r>
            <w:r>
              <w:rPr>
                <w:rFonts w:ascii="Times New Roman"/>
                <w:b w:val="false"/>
                <w:i w:val="false"/>
                <w:color w:val="000000"/>
                <w:sz w:val="20"/>
              </w:rPr>
              <w:t xml:space="preserve"> </w:t>
            </w:r>
            <w:r>
              <w:rPr>
                <w:rFonts w:ascii="Times New Roman"/>
                <w:b/>
                <w:i w:val="false"/>
                <w:color w:val="000000"/>
                <w:sz w:val="20"/>
              </w:rPr>
              <w:t>құрылысы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құрылыс</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Елді</w:t>
            </w:r>
            <w:r>
              <w:rPr>
                <w:rFonts w:ascii="Times New Roman"/>
                <w:b w:val="false"/>
                <w:i/>
                <w:color w:val="000000"/>
                <w:sz w:val="20"/>
              </w:rPr>
              <w:t>-</w:t>
            </w:r>
            <w:r>
              <w:rPr>
                <w:rFonts w:ascii="Times New Roman"/>
                <w:b w:val="false"/>
                <w:i/>
                <w:color w:val="000000"/>
                <w:sz w:val="20"/>
              </w:rPr>
              <w:t>мекендерді</w:t>
            </w:r>
            <w:r>
              <w:rPr>
                <w:rFonts w:ascii="Times New Roman"/>
                <w:b w:val="false"/>
                <w:i w:val="false"/>
                <w:color w:val="000000"/>
                <w:sz w:val="20"/>
              </w:rPr>
              <w:t xml:space="preserve"> </w:t>
            </w:r>
            <w:r>
              <w:rPr>
                <w:rFonts w:ascii="Times New Roman"/>
                <w:b w:val="false"/>
                <w:i/>
                <w:color w:val="000000"/>
                <w:sz w:val="20"/>
              </w:rPr>
              <w:t>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31263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Қаладағы</w:t>
            </w:r>
            <w:r>
              <w:rPr>
                <w:rFonts w:ascii="Times New Roman"/>
                <w:b w:val="false"/>
                <w:i w:val="false"/>
                <w:color w:val="000000"/>
                <w:sz w:val="20"/>
              </w:rPr>
              <w:t xml:space="preserve"> </w:t>
            </w: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аудандық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w:t>
            </w:r>
            <w:r>
              <w:rPr>
                <w:rFonts w:ascii="Times New Roman"/>
                <w:b/>
                <w:i w:val="false"/>
                <w:color w:val="000000"/>
                <w:sz w:val="20"/>
              </w:rPr>
              <w:t>кент</w:t>
            </w:r>
            <w:r>
              <w:rPr>
                <w:rFonts w:ascii="Times New Roman"/>
                <w:b/>
                <w:i w:val="false"/>
                <w:color w:val="000000"/>
                <w:sz w:val="20"/>
              </w:rPr>
              <w:t xml:space="preserve">,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село</w:t>
            </w:r>
            <w:r>
              <w:rPr>
                <w:rFonts w:ascii="Times New Roman"/>
                <w:b/>
                <w:i w:val="false"/>
                <w:color w:val="000000"/>
                <w:sz w:val="20"/>
              </w:rPr>
              <w:t xml:space="preserve">), </w:t>
            </w:r>
            <w:r>
              <w:rPr>
                <w:rFonts w:ascii="Times New Roman"/>
                <w:b/>
                <w:i w:val="false"/>
                <w:color w:val="000000"/>
                <w:sz w:val="20"/>
              </w:rPr>
              <w:t>ауылдық</w:t>
            </w:r>
            <w:r>
              <w:rPr>
                <w:rFonts w:ascii="Times New Roman"/>
                <w:b/>
                <w:i w:val="false"/>
                <w:color w:val="000000"/>
                <w:sz w:val="20"/>
              </w:rPr>
              <w:t xml:space="preserve"> (</w:t>
            </w:r>
            <w:r>
              <w:rPr>
                <w:rFonts w:ascii="Times New Roman"/>
                <w:b/>
                <w:i w:val="false"/>
                <w:color w:val="000000"/>
                <w:sz w:val="20"/>
              </w:rPr>
              <w:t>селолық</w:t>
            </w:r>
            <w:r>
              <w:rPr>
                <w:rFonts w:ascii="Times New Roman"/>
                <w:b/>
                <w:i w:val="false"/>
                <w:color w:val="000000"/>
                <w:sz w:val="20"/>
              </w:rPr>
              <w:t xml:space="preserve">) </w:t>
            </w:r>
            <w:r>
              <w:rPr>
                <w:rFonts w:ascii="Times New Roman"/>
                <w:b/>
                <w:i w:val="false"/>
                <w:color w:val="000000"/>
                <w:sz w:val="20"/>
              </w:rPr>
              <w:t>округ</w:t>
            </w:r>
            <w:r>
              <w:rPr>
                <w:rFonts w:ascii="Times New Roman"/>
                <w:b w:val="false"/>
                <w:i w:val="false"/>
                <w:color w:val="000000"/>
                <w:sz w:val="20"/>
              </w:rPr>
              <w:t xml:space="preserve"> </w:t>
            </w:r>
            <w:r>
              <w:rPr>
                <w:rFonts w:ascii="Times New Roman"/>
                <w:b/>
                <w:i w:val="false"/>
                <w:color w:val="000000"/>
                <w:sz w:val="20"/>
              </w:rPr>
              <w:t>әкімінің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жолаушылар</w:t>
            </w:r>
            <w:r>
              <w:rPr>
                <w:rFonts w:ascii="Times New Roman"/>
                <w:b w:val="false"/>
                <w:i w:val="false"/>
                <w:color w:val="000000"/>
                <w:sz w:val="20"/>
              </w:rPr>
              <w:t xml:space="preserve"> </w:t>
            </w:r>
            <w:r>
              <w:rPr>
                <w:rFonts w:ascii="Times New Roman"/>
                <w:b/>
                <w:i w:val="false"/>
                <w:color w:val="000000"/>
                <w:sz w:val="20"/>
              </w:rPr>
              <w:t>көлігі</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автомобиль</w:t>
            </w:r>
            <w:r>
              <w:rPr>
                <w:rFonts w:ascii="Times New Roman"/>
                <w:b w:val="false"/>
                <w:i w:val="false"/>
                <w:color w:val="000000"/>
                <w:sz w:val="20"/>
              </w:rPr>
              <w:t xml:space="preserve"> </w:t>
            </w:r>
            <w:r>
              <w:rPr>
                <w:rFonts w:ascii="Times New Roman"/>
                <w:b/>
                <w:i w:val="false"/>
                <w:color w:val="000000"/>
                <w:sz w:val="20"/>
              </w:rPr>
              <w:t>жолдары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сәулет</w:t>
            </w:r>
            <w:r>
              <w:rPr>
                <w:rFonts w:ascii="Times New Roman"/>
                <w:b/>
                <w:i w:val="false"/>
                <w:color w:val="000000"/>
                <w:sz w:val="20"/>
              </w:rPr>
              <w:t xml:space="preserve">, </w:t>
            </w:r>
            <w:r>
              <w:rPr>
                <w:rFonts w:ascii="Times New Roman"/>
                <w:b/>
                <w:i w:val="false"/>
                <w:color w:val="000000"/>
                <w:sz w:val="20"/>
              </w:rPr>
              <w:t>қала</w:t>
            </w:r>
            <w:r>
              <w:rPr>
                <w:rFonts w:ascii="Times New Roman"/>
                <w:b w:val="false"/>
                <w:i w:val="false"/>
                <w:color w:val="000000"/>
                <w:sz w:val="20"/>
              </w:rPr>
              <w:t xml:space="preserve"> </w:t>
            </w:r>
            <w:r>
              <w:rPr>
                <w:rFonts w:ascii="Times New Roman"/>
                <w:b/>
                <w:i w:val="false"/>
                <w:color w:val="000000"/>
                <w:sz w:val="20"/>
              </w:rPr>
              <w:t>құрылысы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құрылыс</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көркейтуді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w:t>
            </w:r>
            <w:r>
              <w:rPr>
                <w:rFonts w:ascii="Times New Roman"/>
                <w:b w:val="false"/>
                <w:i/>
                <w:color w:val="000000"/>
                <w:sz w:val="20"/>
              </w:rPr>
              <w:t xml:space="preserve">, </w:t>
            </w:r>
            <w:r>
              <w:rPr>
                <w:rFonts w:ascii="Times New Roman"/>
                <w:b w:val="false"/>
                <w:i/>
                <w:color w:val="000000"/>
                <w:sz w:val="20"/>
              </w:rPr>
              <w:t>спорт</w:t>
            </w:r>
            <w:r>
              <w:rPr>
                <w:rFonts w:ascii="Times New Roman"/>
                <w:b w:val="false"/>
                <w:i/>
                <w:color w:val="000000"/>
                <w:sz w:val="20"/>
              </w:rPr>
              <w:t xml:space="preserve">, </w:t>
            </w:r>
            <w:r>
              <w:rPr>
                <w:rFonts w:ascii="Times New Roman"/>
                <w:b w:val="false"/>
                <w:i/>
                <w:color w:val="000000"/>
                <w:sz w:val="20"/>
              </w:rPr>
              <w:t>туризм</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ақпараттық</w:t>
            </w:r>
            <w:r>
              <w:rPr>
                <w:rFonts w:ascii="Times New Roman"/>
                <w:b w:val="false"/>
                <w:i w:val="false"/>
                <w:color w:val="000000"/>
                <w:sz w:val="20"/>
              </w:rPr>
              <w:t xml:space="preserve"> </w:t>
            </w:r>
            <w:r>
              <w:rPr>
                <w:rFonts w:ascii="Times New Roman"/>
                <w:b w:val="false"/>
                <w:i/>
                <w:color w:val="000000"/>
                <w:sz w:val="20"/>
              </w:rPr>
              <w:t>кеңіст</w:t>
            </w:r>
            <w:r>
              <w:rPr>
                <w:rFonts w:ascii="Times New Roman"/>
                <w:b w:val="false"/>
                <w:i/>
                <w:color w:val="000000"/>
                <w:sz w:val="20"/>
              </w:rPr>
              <w:t>i</w:t>
            </w:r>
            <w:r>
              <w:rPr>
                <w:rFonts w:ascii="Times New Roman"/>
                <w:b w:val="false"/>
                <w:i/>
                <w:color w:val="000000"/>
                <w:sz w:val="20"/>
              </w:rPr>
              <w:t>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126358,4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w:t>
            </w:r>
            <w:r>
              <w:rPr>
                <w:rFonts w:ascii="Times New Roman"/>
                <w:b w:val="false"/>
                <w:i w:val="false"/>
                <w:color w:val="000000"/>
                <w:sz w:val="20"/>
              </w:rPr>
              <w:t xml:space="preserve"> </w:t>
            </w:r>
            <w:r>
              <w:rPr>
                <w:rFonts w:ascii="Times New Roman"/>
                <w:b w:val="false"/>
                <w:i/>
                <w:color w:val="000000"/>
                <w:sz w:val="20"/>
              </w:rPr>
              <w:t>саласындағы</w:t>
            </w:r>
            <w:r>
              <w:rPr>
                <w:rFonts w:ascii="Times New Roman"/>
                <w:b w:val="false"/>
                <w:i w:val="false"/>
                <w:color w:val="000000"/>
                <w:sz w:val="20"/>
              </w:rPr>
              <w:t xml:space="preserve"> </w:t>
            </w:r>
            <w:r>
              <w:rPr>
                <w:rFonts w:ascii="Times New Roman"/>
                <w:b w:val="false"/>
                <w:i/>
                <w:color w:val="000000"/>
                <w:sz w:val="20"/>
              </w:rPr>
              <w:t>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72389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мәдениет</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тілдерді</w:t>
            </w:r>
            <w:r>
              <w:rPr>
                <w:rFonts w:ascii="Times New Roman"/>
                <w:b w:val="false"/>
                <w:i w:val="false"/>
                <w:color w:val="000000"/>
                <w:sz w:val="20"/>
              </w:rPr>
              <w:t xml:space="preserve"> </w:t>
            </w:r>
            <w:r>
              <w:rPr>
                <w:rFonts w:ascii="Times New Roman"/>
                <w:b/>
                <w:i w:val="false"/>
                <w:color w:val="000000"/>
                <w:sz w:val="20"/>
              </w:rPr>
              <w:t>дамыту</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71689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сәулет</w:t>
            </w:r>
            <w:r>
              <w:rPr>
                <w:rFonts w:ascii="Times New Roman"/>
                <w:b/>
                <w:i w:val="false"/>
                <w:color w:val="000000"/>
                <w:sz w:val="20"/>
              </w:rPr>
              <w:t xml:space="preserve">, </w:t>
            </w:r>
            <w:r>
              <w:rPr>
                <w:rFonts w:ascii="Times New Roman"/>
                <w:b/>
                <w:i w:val="false"/>
                <w:color w:val="000000"/>
                <w:sz w:val="20"/>
              </w:rPr>
              <w:t>қала</w:t>
            </w:r>
            <w:r>
              <w:rPr>
                <w:rFonts w:ascii="Times New Roman"/>
                <w:b w:val="false"/>
                <w:i w:val="false"/>
                <w:color w:val="000000"/>
                <w:sz w:val="20"/>
              </w:rPr>
              <w:t xml:space="preserve"> </w:t>
            </w:r>
            <w:r>
              <w:rPr>
                <w:rFonts w:ascii="Times New Roman"/>
                <w:b/>
                <w:i w:val="false"/>
                <w:color w:val="000000"/>
                <w:sz w:val="20"/>
              </w:rPr>
              <w:t>құрылысы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құрылыс</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білім</w:t>
            </w:r>
            <w:r>
              <w:rPr>
                <w:rFonts w:ascii="Times New Roman"/>
                <w:b/>
                <w:i w:val="false"/>
                <w:color w:val="000000"/>
                <w:sz w:val="20"/>
              </w:rPr>
              <w:t xml:space="preserve">, </w:t>
            </w:r>
            <w:r>
              <w:rPr>
                <w:rFonts w:ascii="Times New Roman"/>
                <w:b/>
                <w:i w:val="false"/>
                <w:color w:val="000000"/>
                <w:sz w:val="20"/>
              </w:rPr>
              <w:t>дене</w:t>
            </w:r>
            <w:r>
              <w:rPr>
                <w:rFonts w:ascii="Times New Roman"/>
                <w:b w:val="false"/>
                <w:i w:val="false"/>
                <w:color w:val="000000"/>
                <w:sz w:val="20"/>
              </w:rPr>
              <w:t xml:space="preserve"> </w:t>
            </w:r>
            <w:r>
              <w:rPr>
                <w:rFonts w:ascii="Times New Roman"/>
                <w:b/>
                <w:i w:val="false"/>
                <w:color w:val="000000"/>
                <w:sz w:val="20"/>
              </w:rPr>
              <w:t>шынықтыру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спорт</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Ақпараттық</w:t>
            </w:r>
            <w:r>
              <w:rPr>
                <w:rFonts w:ascii="Times New Roman"/>
                <w:b w:val="false"/>
                <w:i w:val="false"/>
                <w:color w:val="000000"/>
                <w:sz w:val="20"/>
              </w:rPr>
              <w:t xml:space="preserve"> </w:t>
            </w:r>
            <w:r>
              <w:rPr>
                <w:rFonts w:ascii="Times New Roman"/>
                <w:b w:val="false"/>
                <w:i/>
                <w:color w:val="000000"/>
                <w:sz w:val="20"/>
              </w:rPr>
              <w:t>кең</w:t>
            </w:r>
            <w:r>
              <w:rPr>
                <w:rFonts w:ascii="Times New Roman"/>
                <w:b w:val="false"/>
                <w:i/>
                <w:color w:val="000000"/>
                <w:sz w:val="20"/>
              </w:rPr>
              <w:t>i</w:t>
            </w:r>
            <w:r>
              <w:rPr>
                <w:rFonts w:ascii="Times New Roman"/>
                <w:b w:val="false"/>
                <w:i/>
                <w:color w:val="000000"/>
                <w:sz w:val="20"/>
              </w:rPr>
              <w:t>ст</w:t>
            </w:r>
            <w:r>
              <w:rPr>
                <w:rFonts w:ascii="Times New Roman"/>
                <w:b w:val="false"/>
                <w:i/>
                <w:color w:val="000000"/>
                <w:sz w:val="20"/>
              </w:rPr>
              <w:t>i</w:t>
            </w:r>
            <w:r>
              <w:rPr>
                <w:rFonts w:ascii="Times New Roman"/>
                <w:b w:val="false"/>
                <w:i/>
                <w:color w:val="000000"/>
                <w:sz w:val="20"/>
              </w:rPr>
              <w:t>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мәдениет</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тілдерд</w:t>
            </w:r>
            <w:r>
              <w:rPr>
                <w:rFonts w:ascii="Times New Roman"/>
                <w:b/>
                <w:i w:val="false"/>
                <w:color w:val="000000"/>
                <w:sz w:val="20"/>
              </w:rPr>
              <w:t>і</w:t>
            </w:r>
            <w:r>
              <w:rPr>
                <w:rFonts w:ascii="Times New Roman"/>
                <w:b w:val="false"/>
                <w:i w:val="false"/>
                <w:color w:val="000000"/>
                <w:sz w:val="20"/>
              </w:rPr>
              <w:t xml:space="preserve"> </w:t>
            </w:r>
            <w:r>
              <w:rPr>
                <w:rFonts w:ascii="Times New Roman"/>
                <w:b/>
                <w:i w:val="false"/>
                <w:color w:val="000000"/>
                <w:sz w:val="20"/>
              </w:rPr>
              <w:t>дамыту</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ішкі</w:t>
            </w:r>
            <w:r>
              <w:rPr>
                <w:rFonts w:ascii="Times New Roman"/>
                <w:b w:val="false"/>
                <w:i w:val="false"/>
                <w:color w:val="000000"/>
                <w:sz w:val="20"/>
              </w:rPr>
              <w:t xml:space="preserve"> </w:t>
            </w:r>
            <w:r>
              <w:rPr>
                <w:rFonts w:ascii="Times New Roman"/>
                <w:b/>
                <w:i w:val="false"/>
                <w:color w:val="000000"/>
                <w:sz w:val="20"/>
              </w:rPr>
              <w:t>саясат</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арқылы мемлекеттік ақпараттық саясатты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w:t>
            </w:r>
            <w:r>
              <w:rPr>
                <w:rFonts w:ascii="Times New Roman"/>
                <w:b w:val="false"/>
                <w:i/>
                <w:color w:val="000000"/>
                <w:sz w:val="20"/>
              </w:rPr>
              <w:t xml:space="preserve">, </w:t>
            </w:r>
            <w:r>
              <w:rPr>
                <w:rFonts w:ascii="Times New Roman"/>
                <w:b w:val="false"/>
                <w:i/>
                <w:color w:val="000000"/>
                <w:sz w:val="20"/>
              </w:rPr>
              <w:t>спорт</w:t>
            </w:r>
            <w:r>
              <w:rPr>
                <w:rFonts w:ascii="Times New Roman"/>
                <w:b w:val="false"/>
                <w:i/>
                <w:color w:val="000000"/>
                <w:sz w:val="20"/>
              </w:rPr>
              <w:t xml:space="preserve">, </w:t>
            </w:r>
            <w:r>
              <w:rPr>
                <w:rFonts w:ascii="Times New Roman"/>
                <w:b w:val="false"/>
                <w:i/>
                <w:color w:val="000000"/>
                <w:sz w:val="20"/>
              </w:rPr>
              <w:t>туризм</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ақп</w:t>
            </w:r>
            <w:r>
              <w:rPr>
                <w:rFonts w:ascii="Times New Roman"/>
                <w:b w:val="false"/>
                <w:i/>
                <w:color w:val="000000"/>
                <w:sz w:val="20"/>
              </w:rPr>
              <w:t>араттық</w:t>
            </w:r>
            <w:r>
              <w:rPr>
                <w:rFonts w:ascii="Times New Roman"/>
                <w:b w:val="false"/>
                <w:i w:val="false"/>
                <w:color w:val="000000"/>
                <w:sz w:val="20"/>
              </w:rPr>
              <w:t xml:space="preserve"> </w:t>
            </w:r>
            <w:r>
              <w:rPr>
                <w:rFonts w:ascii="Times New Roman"/>
                <w:b w:val="false"/>
                <w:i/>
                <w:color w:val="000000"/>
                <w:sz w:val="20"/>
              </w:rPr>
              <w:t>кең</w:t>
            </w:r>
            <w:r>
              <w:rPr>
                <w:rFonts w:ascii="Times New Roman"/>
                <w:b w:val="false"/>
                <w:i/>
                <w:color w:val="000000"/>
                <w:sz w:val="20"/>
              </w:rPr>
              <w:t>i</w:t>
            </w:r>
            <w:r>
              <w:rPr>
                <w:rFonts w:ascii="Times New Roman"/>
                <w:b w:val="false"/>
                <w:i/>
                <w:color w:val="000000"/>
                <w:sz w:val="20"/>
              </w:rPr>
              <w:t>ст</w:t>
            </w:r>
            <w:r>
              <w:rPr>
                <w:rFonts w:ascii="Times New Roman"/>
                <w:b w:val="false"/>
                <w:i/>
                <w:color w:val="000000"/>
                <w:sz w:val="20"/>
              </w:rPr>
              <w:t>i</w:t>
            </w:r>
            <w:r>
              <w:rPr>
                <w:rFonts w:ascii="Times New Roman"/>
                <w:b w:val="false"/>
                <w:i/>
                <w:color w:val="000000"/>
                <w:sz w:val="20"/>
              </w:rPr>
              <w:t>кт</w:t>
            </w:r>
            <w:r>
              <w:rPr>
                <w:rFonts w:ascii="Times New Roman"/>
                <w:b w:val="false"/>
                <w:i/>
                <w:color w:val="000000"/>
                <w:sz w:val="20"/>
              </w:rPr>
              <w:t xml:space="preserve">i </w:t>
            </w:r>
            <w:r>
              <w:rPr>
                <w:rFonts w:ascii="Times New Roman"/>
                <w:b w:val="false"/>
                <w:i/>
                <w:color w:val="000000"/>
                <w:sz w:val="20"/>
              </w:rPr>
              <w:t>ұйымдастыру</w:t>
            </w:r>
            <w:r>
              <w:rPr>
                <w:rFonts w:ascii="Times New Roman"/>
                <w:b w:val="false"/>
                <w:i w:val="false"/>
                <w:color w:val="000000"/>
                <w:sz w:val="20"/>
              </w:rPr>
              <w:t xml:space="preserve"> </w:t>
            </w:r>
            <w:r>
              <w:rPr>
                <w:rFonts w:ascii="Times New Roman"/>
                <w:b w:val="false"/>
                <w:i/>
                <w:color w:val="000000"/>
                <w:sz w:val="20"/>
              </w:rPr>
              <w:t>жөн</w:t>
            </w:r>
            <w:r>
              <w:rPr>
                <w:rFonts w:ascii="Times New Roman"/>
                <w:b w:val="false"/>
                <w:i/>
                <w:color w:val="000000"/>
                <w:sz w:val="20"/>
              </w:rPr>
              <w:t>i</w:t>
            </w:r>
            <w:r>
              <w:rPr>
                <w:rFonts w:ascii="Times New Roman"/>
                <w:b w:val="false"/>
                <w:i/>
                <w:color w:val="000000"/>
                <w:sz w:val="20"/>
              </w:rPr>
              <w:t>ндег</w:t>
            </w:r>
            <w:r>
              <w:rPr>
                <w:rFonts w:ascii="Times New Roman"/>
                <w:b w:val="false"/>
                <w:i/>
                <w:color w:val="000000"/>
                <w:sz w:val="20"/>
              </w:rPr>
              <w:t xml:space="preserve">i </w:t>
            </w:r>
            <w:r>
              <w:rPr>
                <w:rFonts w:ascii="Times New Roman"/>
                <w:b w:val="false"/>
                <w:i/>
                <w:color w:val="000000"/>
                <w:sz w:val="20"/>
              </w:rPr>
              <w:t>өзге</w:t>
            </w:r>
            <w:r>
              <w:rPr>
                <w:rFonts w:ascii="Times New Roman"/>
                <w:b w:val="false"/>
                <w:i w:val="false"/>
                <w:color w:val="000000"/>
                <w:sz w:val="20"/>
              </w:rPr>
              <w:t xml:space="preserve"> </w:t>
            </w:r>
            <w:r>
              <w:rPr>
                <w:rFonts w:ascii="Times New Roman"/>
                <w:b w:val="false"/>
                <w:i/>
                <w:color w:val="000000"/>
                <w:sz w:val="20"/>
              </w:rPr>
              <w:t>де</w:t>
            </w:r>
            <w:r>
              <w:rPr>
                <w:rFonts w:ascii="Times New Roman"/>
                <w:b w:val="false"/>
                <w:i w:val="false"/>
                <w:color w:val="000000"/>
                <w:sz w:val="20"/>
              </w:rPr>
              <w:t xml:space="preserve"> </w:t>
            </w:r>
            <w:r>
              <w:rPr>
                <w:rFonts w:ascii="Times New Roman"/>
                <w:b w:val="false"/>
                <w:i/>
                <w:color w:val="000000"/>
                <w:sz w:val="20"/>
              </w:rPr>
              <w:t>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11475,4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мәдениет</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тілдерді</w:t>
            </w:r>
            <w:r>
              <w:rPr>
                <w:rFonts w:ascii="Times New Roman"/>
                <w:b w:val="false"/>
                <w:i w:val="false"/>
                <w:color w:val="000000"/>
                <w:sz w:val="20"/>
              </w:rPr>
              <w:t xml:space="preserve"> </w:t>
            </w:r>
            <w:r>
              <w:rPr>
                <w:rFonts w:ascii="Times New Roman"/>
                <w:b/>
                <w:i w:val="false"/>
                <w:color w:val="000000"/>
                <w:sz w:val="20"/>
              </w:rPr>
              <w:t>дамыту</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5549,4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ішкі</w:t>
            </w:r>
            <w:r>
              <w:rPr>
                <w:rFonts w:ascii="Times New Roman"/>
                <w:b w:val="false"/>
                <w:i w:val="false"/>
                <w:color w:val="000000"/>
                <w:sz w:val="20"/>
              </w:rPr>
              <w:t xml:space="preserve"> </w:t>
            </w:r>
            <w:r>
              <w:rPr>
                <w:rFonts w:ascii="Times New Roman"/>
                <w:b/>
                <w:i w:val="false"/>
                <w:color w:val="000000"/>
                <w:sz w:val="20"/>
              </w:rPr>
              <w:t>саясат</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өңірлік бағдарламаларды iске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w:t>
            </w:r>
            <w:r>
              <w:rPr>
                <w:rFonts w:ascii="Times New Roman"/>
                <w:b w:val="false"/>
                <w:i/>
                <w:color w:val="000000"/>
                <w:sz w:val="20"/>
              </w:rPr>
              <w:t xml:space="preserve">, </w:t>
            </w:r>
            <w:r>
              <w:rPr>
                <w:rFonts w:ascii="Times New Roman"/>
                <w:b w:val="false"/>
                <w:i/>
                <w:color w:val="000000"/>
                <w:sz w:val="20"/>
              </w:rPr>
              <w:t>су</w:t>
            </w:r>
            <w:r>
              <w:rPr>
                <w:rFonts w:ascii="Times New Roman"/>
                <w:b w:val="false"/>
                <w:i/>
                <w:color w:val="000000"/>
                <w:sz w:val="20"/>
              </w:rPr>
              <w:t xml:space="preserve">, </w:t>
            </w:r>
            <w:r>
              <w:rPr>
                <w:rFonts w:ascii="Times New Roman"/>
                <w:b w:val="false"/>
                <w:i/>
                <w:color w:val="000000"/>
                <w:sz w:val="20"/>
              </w:rPr>
              <w:t>орман</w:t>
            </w:r>
            <w:r>
              <w:rPr>
                <w:rFonts w:ascii="Times New Roman"/>
                <w:b w:val="false"/>
                <w:i/>
                <w:color w:val="000000"/>
                <w:sz w:val="20"/>
              </w:rPr>
              <w:t xml:space="preserve">, </w:t>
            </w:r>
            <w:r>
              <w:rPr>
                <w:rFonts w:ascii="Times New Roman"/>
                <w:b w:val="false"/>
                <w:i/>
                <w:color w:val="000000"/>
                <w:sz w:val="20"/>
              </w:rPr>
              <w:t>балық</w:t>
            </w:r>
            <w:r>
              <w:rPr>
                <w:rFonts w:ascii="Times New Roman"/>
                <w:b w:val="false"/>
                <w:i w:val="false"/>
                <w:color w:val="000000"/>
                <w:sz w:val="20"/>
              </w:rPr>
              <w:t xml:space="preserve"> </w:t>
            </w:r>
            <w:r>
              <w:rPr>
                <w:rFonts w:ascii="Times New Roman"/>
                <w:b w:val="false"/>
                <w:i/>
                <w:color w:val="000000"/>
                <w:sz w:val="20"/>
              </w:rPr>
              <w:t>шаруашылығы</w:t>
            </w:r>
            <w:r>
              <w:rPr>
                <w:rFonts w:ascii="Times New Roman"/>
                <w:b w:val="false"/>
                <w:i/>
                <w:color w:val="000000"/>
                <w:sz w:val="20"/>
              </w:rPr>
              <w:t xml:space="preserve">, </w:t>
            </w:r>
            <w:r>
              <w:rPr>
                <w:rFonts w:ascii="Times New Roman"/>
                <w:b w:val="false"/>
                <w:i/>
                <w:color w:val="000000"/>
                <w:sz w:val="20"/>
              </w:rPr>
              <w:t>ерекше</w:t>
            </w:r>
            <w:r>
              <w:rPr>
                <w:rFonts w:ascii="Times New Roman"/>
                <w:b w:val="false"/>
                <w:i w:val="false"/>
                <w:color w:val="000000"/>
                <w:sz w:val="20"/>
              </w:rPr>
              <w:t xml:space="preserve"> </w:t>
            </w:r>
            <w:r>
              <w:rPr>
                <w:rFonts w:ascii="Times New Roman"/>
                <w:b w:val="false"/>
                <w:i/>
                <w:color w:val="000000"/>
                <w:sz w:val="20"/>
              </w:rPr>
              <w:t>қорғалатын</w:t>
            </w:r>
            <w:r>
              <w:rPr>
                <w:rFonts w:ascii="Times New Roman"/>
                <w:b w:val="false"/>
                <w:i w:val="false"/>
                <w:color w:val="000000"/>
                <w:sz w:val="20"/>
              </w:rPr>
              <w:t xml:space="preserve"> </w:t>
            </w:r>
            <w:r>
              <w:rPr>
                <w:rFonts w:ascii="Times New Roman"/>
                <w:b w:val="false"/>
                <w:i/>
                <w:color w:val="000000"/>
                <w:sz w:val="20"/>
              </w:rPr>
              <w:t>табиғи</w:t>
            </w:r>
            <w:r>
              <w:rPr>
                <w:rFonts w:ascii="Times New Roman"/>
                <w:b w:val="false"/>
                <w:i w:val="false"/>
                <w:color w:val="000000"/>
                <w:sz w:val="20"/>
              </w:rPr>
              <w:t xml:space="preserve"> </w:t>
            </w:r>
            <w:r>
              <w:rPr>
                <w:rFonts w:ascii="Times New Roman"/>
                <w:b w:val="false"/>
                <w:i/>
                <w:color w:val="000000"/>
                <w:sz w:val="20"/>
              </w:rPr>
              <w:t>аумақтар</w:t>
            </w:r>
            <w:r>
              <w:rPr>
                <w:rFonts w:ascii="Times New Roman"/>
                <w:b w:val="false"/>
                <w:i/>
                <w:color w:val="000000"/>
                <w:sz w:val="20"/>
              </w:rPr>
              <w:t xml:space="preserve">, </w:t>
            </w:r>
            <w:r>
              <w:rPr>
                <w:rFonts w:ascii="Times New Roman"/>
                <w:b w:val="false"/>
                <w:i/>
                <w:color w:val="000000"/>
                <w:sz w:val="20"/>
              </w:rPr>
              <w:t>қоршаған</w:t>
            </w:r>
            <w:r>
              <w:rPr>
                <w:rFonts w:ascii="Times New Roman"/>
                <w:b w:val="false"/>
                <w:i w:val="false"/>
                <w:color w:val="000000"/>
                <w:sz w:val="20"/>
              </w:rPr>
              <w:t xml:space="preserve"> </w:t>
            </w:r>
            <w:r>
              <w:rPr>
                <w:rFonts w:ascii="Times New Roman"/>
                <w:b w:val="false"/>
                <w:i/>
                <w:color w:val="000000"/>
                <w:sz w:val="20"/>
              </w:rPr>
              <w:t>ортаны</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жануарлар</w:t>
            </w:r>
            <w:r>
              <w:rPr>
                <w:rFonts w:ascii="Times New Roman"/>
                <w:b w:val="false"/>
                <w:i w:val="false"/>
                <w:color w:val="000000"/>
                <w:sz w:val="20"/>
              </w:rPr>
              <w:t xml:space="preserve"> </w:t>
            </w:r>
            <w:r>
              <w:rPr>
                <w:rFonts w:ascii="Times New Roman"/>
                <w:b w:val="false"/>
                <w:i/>
                <w:color w:val="000000"/>
                <w:sz w:val="20"/>
              </w:rPr>
              <w:t>дүниесін</w:t>
            </w:r>
            <w:r>
              <w:rPr>
                <w:rFonts w:ascii="Times New Roman"/>
                <w:b w:val="false"/>
                <w:i w:val="false"/>
                <w:color w:val="000000"/>
                <w:sz w:val="20"/>
              </w:rPr>
              <w:t xml:space="preserve"> </w:t>
            </w:r>
            <w:r>
              <w:rPr>
                <w:rFonts w:ascii="Times New Roman"/>
                <w:b w:val="false"/>
                <w:i/>
                <w:color w:val="000000"/>
                <w:sz w:val="20"/>
              </w:rPr>
              <w:t>қорғау</w:t>
            </w:r>
            <w:r>
              <w:rPr>
                <w:rFonts w:ascii="Times New Roman"/>
                <w:b w:val="false"/>
                <w:i/>
                <w:color w:val="000000"/>
                <w:sz w:val="20"/>
              </w:rPr>
              <w:t xml:space="preserve">, </w:t>
            </w:r>
            <w:r>
              <w:rPr>
                <w:rFonts w:ascii="Times New Roman"/>
                <w:b w:val="false"/>
                <w:i/>
                <w:color w:val="000000"/>
                <w:sz w:val="20"/>
              </w:rPr>
              <w:t>жер</w:t>
            </w:r>
            <w:r>
              <w:rPr>
                <w:rFonts w:ascii="Times New Roman"/>
                <w:b w:val="false"/>
                <w:i w:val="false"/>
                <w:color w:val="000000"/>
                <w:sz w:val="20"/>
              </w:rPr>
              <w:t xml:space="preserve"> </w:t>
            </w:r>
            <w:r>
              <w:rPr>
                <w:rFonts w:ascii="Times New Roman"/>
                <w:b w:val="false"/>
                <w:i/>
                <w:color w:val="000000"/>
                <w:sz w:val="20"/>
              </w:rPr>
              <w:t>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558197,8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w:t>
            </w:r>
            <w:r>
              <w:rPr>
                <w:rFonts w:ascii="Times New Roman"/>
                <w:b w:val="false"/>
                <w:i w:val="false"/>
                <w:color w:val="000000"/>
                <w:sz w:val="20"/>
              </w:rPr>
              <w:t xml:space="preserve"> </w:t>
            </w:r>
            <w:r>
              <w:rPr>
                <w:rFonts w:ascii="Times New Roman"/>
                <w:b w:val="false"/>
                <w:i/>
                <w:color w:val="000000"/>
                <w:sz w:val="20"/>
              </w:rPr>
              <w:t>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13587,8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ауыл</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ветеринария</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экономика</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жоспарлау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кәсіпкерлік</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Су</w:t>
            </w:r>
            <w:r>
              <w:rPr>
                <w:rFonts w:ascii="Times New Roman"/>
                <w:b w:val="false"/>
                <w:i w:val="false"/>
                <w:color w:val="000000"/>
                <w:sz w:val="20"/>
              </w:rPr>
              <w:t xml:space="preserve"> </w:t>
            </w:r>
            <w:r>
              <w:rPr>
                <w:rFonts w:ascii="Times New Roman"/>
                <w:b w:val="false"/>
                <w:i/>
                <w:color w:val="000000"/>
                <w:sz w:val="20"/>
              </w:rPr>
              <w:t>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526637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жолаушылар</w:t>
            </w:r>
            <w:r>
              <w:rPr>
                <w:rFonts w:ascii="Times New Roman"/>
                <w:b w:val="false"/>
                <w:i w:val="false"/>
                <w:color w:val="000000"/>
                <w:sz w:val="20"/>
              </w:rPr>
              <w:t xml:space="preserve"> </w:t>
            </w:r>
            <w:r>
              <w:rPr>
                <w:rFonts w:ascii="Times New Roman"/>
                <w:b/>
                <w:i w:val="false"/>
                <w:color w:val="000000"/>
                <w:sz w:val="20"/>
              </w:rPr>
              <w:t>көлігі</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автомобиль</w:t>
            </w:r>
            <w:r>
              <w:rPr>
                <w:rFonts w:ascii="Times New Roman"/>
                <w:b w:val="false"/>
                <w:i w:val="false"/>
                <w:color w:val="000000"/>
                <w:sz w:val="20"/>
              </w:rPr>
              <w:t xml:space="preserve"> </w:t>
            </w:r>
            <w:r>
              <w:rPr>
                <w:rFonts w:ascii="Times New Roman"/>
                <w:b/>
                <w:i w:val="false"/>
                <w:color w:val="000000"/>
                <w:sz w:val="20"/>
              </w:rPr>
              <w:t>жолдары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сәулет</w:t>
            </w:r>
            <w:r>
              <w:rPr>
                <w:rFonts w:ascii="Times New Roman"/>
                <w:b/>
                <w:i w:val="false"/>
                <w:color w:val="000000"/>
                <w:sz w:val="20"/>
              </w:rPr>
              <w:t xml:space="preserve">, </w:t>
            </w:r>
            <w:r>
              <w:rPr>
                <w:rFonts w:ascii="Times New Roman"/>
                <w:b/>
                <w:i w:val="false"/>
                <w:color w:val="000000"/>
                <w:sz w:val="20"/>
              </w:rPr>
              <w:t>қала</w:t>
            </w:r>
            <w:r>
              <w:rPr>
                <w:rFonts w:ascii="Times New Roman"/>
                <w:b w:val="false"/>
                <w:i w:val="false"/>
                <w:color w:val="000000"/>
                <w:sz w:val="20"/>
              </w:rPr>
              <w:t xml:space="preserve"> </w:t>
            </w:r>
            <w:r>
              <w:rPr>
                <w:rFonts w:ascii="Times New Roman"/>
                <w:b/>
                <w:i w:val="false"/>
                <w:color w:val="000000"/>
                <w:sz w:val="20"/>
              </w:rPr>
              <w:t>құрылысы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құрылыс</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526637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Жер</w:t>
            </w:r>
            <w:r>
              <w:rPr>
                <w:rFonts w:ascii="Times New Roman"/>
                <w:b w:val="false"/>
                <w:i w:val="false"/>
                <w:color w:val="000000"/>
                <w:sz w:val="20"/>
              </w:rPr>
              <w:t xml:space="preserve"> </w:t>
            </w:r>
            <w:r>
              <w:rPr>
                <w:rFonts w:ascii="Times New Roman"/>
                <w:b w:val="false"/>
                <w:i/>
                <w:color w:val="000000"/>
                <w:sz w:val="20"/>
              </w:rPr>
              <w:t>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қатын</w:t>
            </w:r>
            <w:r>
              <w:rPr>
                <w:rFonts w:ascii="Times New Roman"/>
                <w:b/>
                <w:i w:val="false"/>
                <w:color w:val="000000"/>
                <w:sz w:val="20"/>
              </w:rPr>
              <w:t>астары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w:t>
            </w:r>
            <w:r>
              <w:rPr>
                <w:rFonts w:ascii="Times New Roman"/>
                <w:b w:val="false"/>
                <w:i/>
                <w:color w:val="000000"/>
                <w:sz w:val="20"/>
              </w:rPr>
              <w:t xml:space="preserve">, </w:t>
            </w:r>
            <w:r>
              <w:rPr>
                <w:rFonts w:ascii="Times New Roman"/>
                <w:b w:val="false"/>
                <w:i/>
                <w:color w:val="000000"/>
                <w:sz w:val="20"/>
              </w:rPr>
              <w:t>су</w:t>
            </w:r>
            <w:r>
              <w:rPr>
                <w:rFonts w:ascii="Times New Roman"/>
                <w:b w:val="false"/>
                <w:i/>
                <w:color w:val="000000"/>
                <w:sz w:val="20"/>
              </w:rPr>
              <w:t xml:space="preserve">, </w:t>
            </w:r>
            <w:r>
              <w:rPr>
                <w:rFonts w:ascii="Times New Roman"/>
                <w:b w:val="false"/>
                <w:i/>
                <w:color w:val="000000"/>
                <w:sz w:val="20"/>
              </w:rPr>
              <w:t>орман</w:t>
            </w:r>
            <w:r>
              <w:rPr>
                <w:rFonts w:ascii="Times New Roman"/>
                <w:b w:val="false"/>
                <w:i/>
                <w:color w:val="000000"/>
                <w:sz w:val="20"/>
              </w:rPr>
              <w:t xml:space="preserve">, </w:t>
            </w:r>
            <w:r>
              <w:rPr>
                <w:rFonts w:ascii="Times New Roman"/>
                <w:b w:val="false"/>
                <w:i/>
                <w:color w:val="000000"/>
                <w:sz w:val="20"/>
              </w:rPr>
              <w:t>балық</w:t>
            </w:r>
            <w:r>
              <w:rPr>
                <w:rFonts w:ascii="Times New Roman"/>
                <w:b w:val="false"/>
                <w:i w:val="false"/>
                <w:color w:val="000000"/>
                <w:sz w:val="20"/>
              </w:rPr>
              <w:t xml:space="preserve"> </w:t>
            </w:r>
            <w:r>
              <w:rPr>
                <w:rFonts w:ascii="Times New Roman"/>
                <w:b w:val="false"/>
                <w:i/>
                <w:color w:val="000000"/>
                <w:sz w:val="20"/>
              </w:rPr>
              <w:t>шаруашылығы</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қоршаған</w:t>
            </w:r>
            <w:r>
              <w:rPr>
                <w:rFonts w:ascii="Times New Roman"/>
                <w:b w:val="false"/>
                <w:i w:val="false"/>
                <w:color w:val="000000"/>
                <w:sz w:val="20"/>
              </w:rPr>
              <w:t xml:space="preserve"> </w:t>
            </w:r>
            <w:r>
              <w:rPr>
                <w:rFonts w:ascii="Times New Roman"/>
                <w:b w:val="false"/>
                <w:i/>
                <w:color w:val="000000"/>
                <w:sz w:val="20"/>
              </w:rPr>
              <w:t>ортаны</w:t>
            </w:r>
            <w:r>
              <w:rPr>
                <w:rFonts w:ascii="Times New Roman"/>
                <w:b w:val="false"/>
                <w:i w:val="false"/>
                <w:color w:val="000000"/>
                <w:sz w:val="20"/>
              </w:rPr>
              <w:t xml:space="preserve"> </w:t>
            </w:r>
            <w:r>
              <w:rPr>
                <w:rFonts w:ascii="Times New Roman"/>
                <w:b w:val="false"/>
                <w:i/>
                <w:color w:val="000000"/>
                <w:sz w:val="20"/>
              </w:rPr>
              <w:t>қорғау</w:t>
            </w:r>
            <w:r>
              <w:rPr>
                <w:rFonts w:ascii="Times New Roman"/>
                <w:b w:val="false"/>
                <w:i w:val="false"/>
                <w:color w:val="000000"/>
                <w:sz w:val="20"/>
              </w:rPr>
              <w:t xml:space="preserve"> </w:t>
            </w:r>
            <w:r>
              <w:rPr>
                <w:rFonts w:ascii="Times New Roman"/>
                <w:b w:val="false"/>
                <w:i/>
                <w:color w:val="000000"/>
                <w:sz w:val="20"/>
              </w:rPr>
              <w:t>мен</w:t>
            </w:r>
            <w:r>
              <w:rPr>
                <w:rFonts w:ascii="Times New Roman"/>
                <w:b w:val="false"/>
                <w:i w:val="false"/>
                <w:color w:val="000000"/>
                <w:sz w:val="20"/>
              </w:rPr>
              <w:t xml:space="preserve"> </w:t>
            </w:r>
            <w:r>
              <w:rPr>
                <w:rFonts w:ascii="Times New Roman"/>
                <w:b w:val="false"/>
                <w:i/>
                <w:color w:val="000000"/>
                <w:sz w:val="20"/>
              </w:rPr>
              <w:t>жер</w:t>
            </w:r>
            <w:r>
              <w:rPr>
                <w:rFonts w:ascii="Times New Roman"/>
                <w:b w:val="false"/>
                <w:i w:val="false"/>
                <w:color w:val="000000"/>
                <w:sz w:val="20"/>
              </w:rPr>
              <w:t xml:space="preserve"> </w:t>
            </w:r>
            <w:r>
              <w:rPr>
                <w:rFonts w:ascii="Times New Roman"/>
                <w:b w:val="false"/>
                <w:i/>
                <w:color w:val="000000"/>
                <w:sz w:val="20"/>
              </w:rPr>
              <w:t>қатынаст</w:t>
            </w:r>
            <w:r>
              <w:rPr>
                <w:rFonts w:ascii="Times New Roman"/>
                <w:b w:val="false"/>
                <w:i/>
                <w:color w:val="000000"/>
                <w:sz w:val="20"/>
              </w:rPr>
              <w:t>ары</w:t>
            </w:r>
            <w:r>
              <w:rPr>
                <w:rFonts w:ascii="Times New Roman"/>
                <w:b w:val="false"/>
                <w:i w:val="false"/>
                <w:color w:val="000000"/>
                <w:sz w:val="20"/>
              </w:rPr>
              <w:t xml:space="preserve"> </w:t>
            </w:r>
            <w:r>
              <w:rPr>
                <w:rFonts w:ascii="Times New Roman"/>
                <w:b w:val="false"/>
                <w:i/>
                <w:color w:val="000000"/>
                <w:sz w:val="20"/>
              </w:rPr>
              <w:t>саласындағы</w:t>
            </w:r>
            <w:r>
              <w:rPr>
                <w:rFonts w:ascii="Times New Roman"/>
                <w:b w:val="false"/>
                <w:i w:val="false"/>
                <w:color w:val="000000"/>
                <w:sz w:val="20"/>
              </w:rPr>
              <w:t xml:space="preserve"> </w:t>
            </w:r>
            <w:r>
              <w:rPr>
                <w:rFonts w:ascii="Times New Roman"/>
                <w:b w:val="false"/>
                <w:i/>
                <w:color w:val="000000"/>
                <w:sz w:val="20"/>
              </w:rPr>
              <w:t>өзге</w:t>
            </w:r>
            <w:r>
              <w:rPr>
                <w:rFonts w:ascii="Times New Roman"/>
                <w:b w:val="false"/>
                <w:i w:val="false"/>
                <w:color w:val="000000"/>
                <w:sz w:val="20"/>
              </w:rPr>
              <w:t xml:space="preserve"> </w:t>
            </w:r>
            <w:r>
              <w:rPr>
                <w:rFonts w:ascii="Times New Roman"/>
                <w:b w:val="false"/>
                <w:i/>
                <w:color w:val="000000"/>
                <w:sz w:val="20"/>
              </w:rPr>
              <w:t>де</w:t>
            </w:r>
            <w:r>
              <w:rPr>
                <w:rFonts w:ascii="Times New Roman"/>
                <w:b w:val="false"/>
                <w:i w:val="false"/>
                <w:color w:val="000000"/>
                <w:sz w:val="20"/>
              </w:rPr>
              <w:t xml:space="preserve"> </w:t>
            </w:r>
            <w:r>
              <w:rPr>
                <w:rFonts w:ascii="Times New Roman"/>
                <w:b w:val="false"/>
                <w:i/>
                <w:color w:val="000000"/>
                <w:sz w:val="20"/>
              </w:rPr>
              <w:t>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ауыл</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ветеринария</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w:t>
            </w:r>
            <w:r>
              <w:rPr>
                <w:rFonts w:ascii="Times New Roman"/>
                <w:b w:val="false"/>
                <w:i/>
                <w:color w:val="000000"/>
                <w:sz w:val="20"/>
              </w:rPr>
              <w:t xml:space="preserve">, </w:t>
            </w:r>
            <w:r>
              <w:rPr>
                <w:rFonts w:ascii="Times New Roman"/>
                <w:b w:val="false"/>
                <w:i/>
                <w:color w:val="000000"/>
                <w:sz w:val="20"/>
              </w:rPr>
              <w:t>сәулет</w:t>
            </w:r>
            <w:r>
              <w:rPr>
                <w:rFonts w:ascii="Times New Roman"/>
                <w:b w:val="false"/>
                <w:i/>
                <w:color w:val="000000"/>
                <w:sz w:val="20"/>
              </w:rPr>
              <w:t xml:space="preserve">, </w:t>
            </w:r>
            <w:r>
              <w:rPr>
                <w:rFonts w:ascii="Times New Roman"/>
                <w:b w:val="false"/>
                <w:i/>
                <w:color w:val="000000"/>
                <w:sz w:val="20"/>
              </w:rPr>
              <w:t>қала</w:t>
            </w:r>
            <w:r>
              <w:rPr>
                <w:rFonts w:ascii="Times New Roman"/>
                <w:b w:val="false"/>
                <w:i w:val="false"/>
                <w:color w:val="000000"/>
                <w:sz w:val="20"/>
              </w:rPr>
              <w:t xml:space="preserve"> </w:t>
            </w:r>
            <w:r>
              <w:rPr>
                <w:rFonts w:ascii="Times New Roman"/>
                <w:b w:val="false"/>
                <w:i/>
                <w:color w:val="000000"/>
                <w:sz w:val="20"/>
              </w:rPr>
              <w:t>құрылысы</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құрылыс</w:t>
            </w:r>
            <w:r>
              <w:rPr>
                <w:rFonts w:ascii="Times New Roman"/>
                <w:b w:val="false"/>
                <w:i w:val="false"/>
                <w:color w:val="000000"/>
                <w:sz w:val="20"/>
              </w:rPr>
              <w:t xml:space="preserve"> </w:t>
            </w:r>
            <w:r>
              <w:rPr>
                <w:rFonts w:ascii="Times New Roman"/>
                <w:b w:val="false"/>
                <w:i/>
                <w:color w:val="000000"/>
                <w:sz w:val="20"/>
              </w:rPr>
              <w:t>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Сәулет</w:t>
            </w:r>
            <w:r>
              <w:rPr>
                <w:rFonts w:ascii="Times New Roman"/>
                <w:b w:val="false"/>
                <w:i/>
                <w:color w:val="000000"/>
                <w:sz w:val="20"/>
              </w:rPr>
              <w:t xml:space="preserve">, </w:t>
            </w:r>
            <w:r>
              <w:rPr>
                <w:rFonts w:ascii="Times New Roman"/>
                <w:b w:val="false"/>
                <w:i/>
                <w:color w:val="000000"/>
                <w:sz w:val="20"/>
              </w:rPr>
              <w:t>қала</w:t>
            </w:r>
            <w:r>
              <w:rPr>
                <w:rFonts w:ascii="Times New Roman"/>
                <w:b w:val="false"/>
                <w:i w:val="false"/>
                <w:color w:val="000000"/>
                <w:sz w:val="20"/>
              </w:rPr>
              <w:t xml:space="preserve"> </w:t>
            </w:r>
            <w:r>
              <w:rPr>
                <w:rFonts w:ascii="Times New Roman"/>
                <w:b w:val="false"/>
                <w:i/>
                <w:color w:val="000000"/>
                <w:sz w:val="20"/>
              </w:rPr>
              <w:t>құрылысы</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құрылыс</w:t>
            </w:r>
            <w:r>
              <w:rPr>
                <w:rFonts w:ascii="Times New Roman"/>
                <w:b w:val="false"/>
                <w:i w:val="false"/>
                <w:color w:val="000000"/>
                <w:sz w:val="20"/>
              </w:rPr>
              <w:t xml:space="preserve"> </w:t>
            </w:r>
            <w:r>
              <w:rPr>
                <w:rFonts w:ascii="Times New Roman"/>
                <w:b w:val="false"/>
                <w:i/>
                <w:color w:val="000000"/>
                <w:sz w:val="20"/>
              </w:rPr>
              <w:t>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сәулет</w:t>
            </w:r>
            <w:r>
              <w:rPr>
                <w:rFonts w:ascii="Times New Roman"/>
                <w:b/>
                <w:i w:val="false"/>
                <w:color w:val="000000"/>
                <w:sz w:val="20"/>
              </w:rPr>
              <w:t xml:space="preserve">, </w:t>
            </w:r>
            <w:r>
              <w:rPr>
                <w:rFonts w:ascii="Times New Roman"/>
                <w:b/>
                <w:i w:val="false"/>
                <w:color w:val="000000"/>
                <w:sz w:val="20"/>
              </w:rPr>
              <w:t>қала</w:t>
            </w:r>
            <w:r>
              <w:rPr>
                <w:rFonts w:ascii="Times New Roman"/>
                <w:b w:val="false"/>
                <w:i w:val="false"/>
                <w:color w:val="000000"/>
                <w:sz w:val="20"/>
              </w:rPr>
              <w:t xml:space="preserve"> </w:t>
            </w:r>
            <w:r>
              <w:rPr>
                <w:rFonts w:ascii="Times New Roman"/>
                <w:b/>
                <w:i w:val="false"/>
                <w:color w:val="000000"/>
                <w:sz w:val="20"/>
              </w:rPr>
              <w:t>құрылысы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құрылыс</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Көл</w:t>
            </w:r>
            <w:r>
              <w:rPr>
                <w:rFonts w:ascii="Times New Roman"/>
                <w:b w:val="false"/>
                <w:i/>
                <w:color w:val="000000"/>
                <w:sz w:val="20"/>
              </w:rPr>
              <w:t>i</w:t>
            </w:r>
            <w:r>
              <w:rPr>
                <w:rFonts w:ascii="Times New Roman"/>
                <w:b w:val="false"/>
                <w:i/>
                <w:color w:val="000000"/>
                <w:sz w:val="20"/>
              </w:rPr>
              <w:t>к</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Автомобиль</w:t>
            </w:r>
            <w:r>
              <w:rPr>
                <w:rFonts w:ascii="Times New Roman"/>
                <w:b w:val="false"/>
                <w:i w:val="false"/>
                <w:color w:val="000000"/>
                <w:sz w:val="20"/>
              </w:rPr>
              <w:t xml:space="preserve"> </w:t>
            </w:r>
            <w:r>
              <w:rPr>
                <w:rFonts w:ascii="Times New Roman"/>
                <w:b w:val="false"/>
                <w:i/>
                <w:color w:val="000000"/>
                <w:sz w:val="20"/>
              </w:rPr>
              <w:t>көл</w:t>
            </w:r>
            <w:r>
              <w:rPr>
                <w:rFonts w:ascii="Times New Roman"/>
                <w:b w:val="false"/>
                <w:i/>
                <w:color w:val="000000"/>
                <w:sz w:val="20"/>
              </w:rPr>
              <w:t>i</w:t>
            </w:r>
            <w:r>
              <w:rPr>
                <w:rFonts w:ascii="Times New Roman"/>
                <w:b w:val="false"/>
                <w:i/>
                <w:color w:val="000000"/>
                <w:sz w:val="20"/>
              </w:rPr>
              <w:t>г</w:t>
            </w:r>
            <w:r>
              <w:rPr>
                <w:rFonts w:ascii="Times New Roman"/>
                <w:b w:val="false"/>
                <w:i/>
                <w:color w:val="000000"/>
                <w:sz w:val="20"/>
              </w:rPr>
              <w:t>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Қаладағы</w:t>
            </w:r>
            <w:r>
              <w:rPr>
                <w:rFonts w:ascii="Times New Roman"/>
                <w:b w:val="false"/>
                <w:i w:val="false"/>
                <w:color w:val="000000"/>
                <w:sz w:val="20"/>
              </w:rPr>
              <w:t xml:space="preserve"> </w:t>
            </w: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аудандық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w:t>
            </w:r>
            <w:r>
              <w:rPr>
                <w:rFonts w:ascii="Times New Roman"/>
                <w:b/>
                <w:i w:val="false"/>
                <w:color w:val="000000"/>
                <w:sz w:val="20"/>
              </w:rPr>
              <w:t>кент</w:t>
            </w:r>
            <w:r>
              <w:rPr>
                <w:rFonts w:ascii="Times New Roman"/>
                <w:b/>
                <w:i w:val="false"/>
                <w:color w:val="000000"/>
                <w:sz w:val="20"/>
              </w:rPr>
              <w:t xml:space="preserve">,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село</w:t>
            </w:r>
            <w:r>
              <w:rPr>
                <w:rFonts w:ascii="Times New Roman"/>
                <w:b/>
                <w:i w:val="false"/>
                <w:color w:val="000000"/>
                <w:sz w:val="20"/>
              </w:rPr>
              <w:t xml:space="preserve">), </w:t>
            </w:r>
            <w:r>
              <w:rPr>
                <w:rFonts w:ascii="Times New Roman"/>
                <w:b/>
                <w:i w:val="false"/>
                <w:color w:val="000000"/>
                <w:sz w:val="20"/>
              </w:rPr>
              <w:t>ауылдық</w:t>
            </w:r>
            <w:r>
              <w:rPr>
                <w:rFonts w:ascii="Times New Roman"/>
                <w:b/>
                <w:i w:val="false"/>
                <w:color w:val="000000"/>
                <w:sz w:val="20"/>
              </w:rPr>
              <w:t xml:space="preserve"> (</w:t>
            </w:r>
            <w:r>
              <w:rPr>
                <w:rFonts w:ascii="Times New Roman"/>
                <w:b/>
                <w:i w:val="false"/>
                <w:color w:val="000000"/>
                <w:sz w:val="20"/>
              </w:rPr>
              <w:t>селолық</w:t>
            </w:r>
            <w:r>
              <w:rPr>
                <w:rFonts w:ascii="Times New Roman"/>
                <w:b/>
                <w:i w:val="false"/>
                <w:color w:val="000000"/>
                <w:sz w:val="20"/>
              </w:rPr>
              <w:t xml:space="preserve">) </w:t>
            </w:r>
            <w:r>
              <w:rPr>
                <w:rFonts w:ascii="Times New Roman"/>
                <w:b/>
                <w:i w:val="false"/>
                <w:color w:val="000000"/>
                <w:sz w:val="20"/>
              </w:rPr>
              <w:t>округ</w:t>
            </w:r>
            <w:r>
              <w:rPr>
                <w:rFonts w:ascii="Times New Roman"/>
                <w:b w:val="false"/>
                <w:i w:val="false"/>
                <w:color w:val="000000"/>
                <w:sz w:val="20"/>
              </w:rPr>
              <w:t xml:space="preserve"> </w:t>
            </w:r>
            <w:r>
              <w:rPr>
                <w:rFonts w:ascii="Times New Roman"/>
                <w:b/>
                <w:i w:val="false"/>
                <w:color w:val="000000"/>
                <w:sz w:val="20"/>
              </w:rPr>
              <w:t>әкімінің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жолаушылар</w:t>
            </w:r>
            <w:r>
              <w:rPr>
                <w:rFonts w:ascii="Times New Roman"/>
                <w:b w:val="false"/>
                <w:i w:val="false"/>
                <w:color w:val="000000"/>
                <w:sz w:val="20"/>
              </w:rPr>
              <w:t xml:space="preserve"> </w:t>
            </w:r>
            <w:r>
              <w:rPr>
                <w:rFonts w:ascii="Times New Roman"/>
                <w:b/>
                <w:i w:val="false"/>
                <w:color w:val="000000"/>
                <w:sz w:val="20"/>
              </w:rPr>
              <w:t>көлігі</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автомобиль</w:t>
            </w:r>
            <w:r>
              <w:rPr>
                <w:rFonts w:ascii="Times New Roman"/>
                <w:b w:val="false"/>
                <w:i w:val="false"/>
                <w:color w:val="000000"/>
                <w:sz w:val="20"/>
              </w:rPr>
              <w:t xml:space="preserve"> </w:t>
            </w:r>
            <w:r>
              <w:rPr>
                <w:rFonts w:ascii="Times New Roman"/>
                <w:b/>
                <w:i w:val="false"/>
                <w:color w:val="000000"/>
                <w:sz w:val="20"/>
              </w:rPr>
              <w:t>жолдары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w:t>
            </w:r>
            <w:r>
              <w:rPr>
                <w:rFonts w:ascii="Times New Roman"/>
                <w:b w:val="false"/>
                <w:i/>
                <w:color w:val="000000"/>
                <w:sz w:val="20"/>
              </w:rPr>
              <w:t>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25206,6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Кәс</w:t>
            </w:r>
            <w:r>
              <w:rPr>
                <w:rFonts w:ascii="Times New Roman"/>
                <w:b w:val="false"/>
                <w:i/>
                <w:color w:val="000000"/>
                <w:sz w:val="20"/>
              </w:rPr>
              <w:t>i</w:t>
            </w:r>
            <w:r>
              <w:rPr>
                <w:rFonts w:ascii="Times New Roman"/>
                <w:b w:val="false"/>
                <w:i/>
                <w:color w:val="000000"/>
                <w:sz w:val="20"/>
              </w:rPr>
              <w:t>пкерл</w:t>
            </w:r>
            <w:r>
              <w:rPr>
                <w:rFonts w:ascii="Times New Roman"/>
                <w:b w:val="false"/>
                <w:i/>
                <w:color w:val="000000"/>
                <w:sz w:val="20"/>
              </w:rPr>
              <w:t>i</w:t>
            </w:r>
            <w:r>
              <w:rPr>
                <w:rFonts w:ascii="Times New Roman"/>
                <w:b w:val="false"/>
                <w:i/>
                <w:color w:val="000000"/>
                <w:sz w:val="20"/>
              </w:rPr>
              <w:t>к</w:t>
            </w:r>
            <w:r>
              <w:rPr>
                <w:rFonts w:ascii="Times New Roman"/>
                <w:b w:val="false"/>
                <w:i w:val="false"/>
                <w:color w:val="000000"/>
                <w:sz w:val="20"/>
              </w:rPr>
              <w:t xml:space="preserve"> </w:t>
            </w:r>
            <w:r>
              <w:rPr>
                <w:rFonts w:ascii="Times New Roman"/>
                <w:b w:val="false"/>
                <w:i/>
                <w:color w:val="000000"/>
                <w:sz w:val="20"/>
              </w:rPr>
              <w:t>қызметт</w:t>
            </w:r>
            <w:r>
              <w:rPr>
                <w:rFonts w:ascii="Times New Roman"/>
                <w:b w:val="false"/>
                <w:i/>
                <w:color w:val="000000"/>
                <w:sz w:val="20"/>
              </w:rPr>
              <w:t xml:space="preserve">i </w:t>
            </w:r>
            <w:r>
              <w:rPr>
                <w:rFonts w:ascii="Times New Roman"/>
                <w:b w:val="false"/>
                <w:i/>
                <w:color w:val="000000"/>
                <w:sz w:val="20"/>
              </w:rPr>
              <w:t>қолдау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бәсекелестікті</w:t>
            </w:r>
            <w:r>
              <w:rPr>
                <w:rFonts w:ascii="Times New Roman"/>
                <w:b w:val="false"/>
                <w:i w:val="false"/>
                <w:color w:val="000000"/>
                <w:sz w:val="20"/>
              </w:rPr>
              <w:t xml:space="preserve"> </w:t>
            </w:r>
            <w:r>
              <w:rPr>
                <w:rFonts w:ascii="Times New Roman"/>
                <w:b w:val="false"/>
                <w:i/>
                <w:color w:val="000000"/>
                <w:sz w:val="20"/>
              </w:rPr>
              <w:t>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экономика</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жоспарлау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кәсіпкерлік</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w:t>
            </w:r>
            <w:r>
              <w:rPr>
                <w:rFonts w:ascii="Times New Roman"/>
                <w:b w:val="false"/>
                <w:i/>
                <w:color w:val="000000"/>
                <w:sz w:val="20"/>
              </w:rPr>
              <w:t>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24359,6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жұмыспен</w:t>
            </w:r>
            <w:r>
              <w:rPr>
                <w:rFonts w:ascii="Times New Roman"/>
                <w:b w:val="false"/>
                <w:i w:val="false"/>
                <w:color w:val="000000"/>
                <w:sz w:val="20"/>
              </w:rPr>
              <w:t xml:space="preserve"> </w:t>
            </w:r>
            <w:r>
              <w:rPr>
                <w:rFonts w:ascii="Times New Roman"/>
                <w:b/>
                <w:i w:val="false"/>
                <w:color w:val="000000"/>
                <w:sz w:val="20"/>
              </w:rPr>
              <w:t>қамту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әлеуметтік</w:t>
            </w:r>
            <w:r>
              <w:rPr>
                <w:rFonts w:ascii="Times New Roman"/>
                <w:b w:val="false"/>
                <w:i w:val="false"/>
                <w:color w:val="000000"/>
                <w:sz w:val="20"/>
              </w:rPr>
              <w:t xml:space="preserve"> </w:t>
            </w:r>
            <w:r>
              <w:rPr>
                <w:rFonts w:ascii="Times New Roman"/>
                <w:b/>
                <w:i w:val="false"/>
                <w:color w:val="000000"/>
                <w:sz w:val="20"/>
              </w:rPr>
              <w:t>бағдарламалар</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w:t>
            </w:r>
            <w:r>
              <w:rPr>
                <w:rFonts w:ascii="Times New Roman"/>
                <w:b/>
                <w:i w:val="false"/>
                <w:color w:val="000000"/>
                <w:sz w:val="20"/>
              </w:rPr>
              <w:t>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жолаушылар</w:t>
            </w:r>
            <w:r>
              <w:rPr>
                <w:rFonts w:ascii="Times New Roman"/>
                <w:b w:val="false"/>
                <w:i w:val="false"/>
                <w:color w:val="000000"/>
                <w:sz w:val="20"/>
              </w:rPr>
              <w:t xml:space="preserve"> </w:t>
            </w:r>
            <w:r>
              <w:rPr>
                <w:rFonts w:ascii="Times New Roman"/>
                <w:b/>
                <w:i w:val="false"/>
                <w:color w:val="000000"/>
                <w:sz w:val="20"/>
              </w:rPr>
              <w:t>көлігі</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автомобиль</w:t>
            </w:r>
            <w:r>
              <w:rPr>
                <w:rFonts w:ascii="Times New Roman"/>
                <w:b w:val="false"/>
                <w:i w:val="false"/>
                <w:color w:val="000000"/>
                <w:sz w:val="20"/>
              </w:rPr>
              <w:t xml:space="preserve"> </w:t>
            </w:r>
            <w:r>
              <w:rPr>
                <w:rFonts w:ascii="Times New Roman"/>
                <w:b/>
                <w:i w:val="false"/>
                <w:color w:val="000000"/>
                <w:sz w:val="20"/>
              </w:rPr>
              <w:t>жолдары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білім</w:t>
            </w:r>
            <w:r>
              <w:rPr>
                <w:rFonts w:ascii="Times New Roman"/>
                <w:b/>
                <w:i w:val="false"/>
                <w:color w:val="000000"/>
                <w:sz w:val="20"/>
              </w:rPr>
              <w:t xml:space="preserve">, </w:t>
            </w:r>
            <w:r>
              <w:rPr>
                <w:rFonts w:ascii="Times New Roman"/>
                <w:b/>
                <w:i w:val="false"/>
                <w:color w:val="000000"/>
                <w:sz w:val="20"/>
              </w:rPr>
              <w:t>дене</w:t>
            </w:r>
            <w:r>
              <w:rPr>
                <w:rFonts w:ascii="Times New Roman"/>
                <w:b w:val="false"/>
                <w:i w:val="false"/>
                <w:color w:val="000000"/>
                <w:sz w:val="20"/>
              </w:rPr>
              <w:t xml:space="preserve"> </w:t>
            </w:r>
            <w:r>
              <w:rPr>
                <w:rFonts w:ascii="Times New Roman"/>
                <w:b/>
                <w:i w:val="false"/>
                <w:color w:val="000000"/>
                <w:sz w:val="20"/>
              </w:rPr>
              <w:t>шынықтыру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спорт</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15371,6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дене шынықтыру және спорт бөлімі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w:t>
            </w:r>
            <w:r>
              <w:rPr>
                <w:rFonts w:ascii="Times New Roman"/>
                <w:b w:val="false"/>
                <w:i w:val="false"/>
                <w:color w:val="000000"/>
                <w:sz w:val="20"/>
              </w:rPr>
              <w:t xml:space="preserve"> </w:t>
            </w:r>
            <w:r>
              <w:rPr>
                <w:rFonts w:ascii="Times New Roman"/>
                <w:b/>
                <w:i w:val="false"/>
                <w:color w:val="000000"/>
                <w:sz w:val="20"/>
              </w:rPr>
              <w:t>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r>
              <w:rPr>
                <w:rFonts w:ascii="Times New Roman"/>
                <w:b/>
                <w:i w:val="false"/>
                <w:color w:val="000000"/>
                <w:sz w:val="20"/>
              </w:rPr>
              <w:t xml:space="preserve">, </w:t>
            </w:r>
            <w:r>
              <w:rPr>
                <w:rFonts w:ascii="Times New Roman"/>
                <w:b/>
                <w:i w:val="false"/>
                <w:color w:val="000000"/>
                <w:sz w:val="20"/>
              </w:rPr>
              <w:t>мың</w:t>
            </w:r>
          </w:p>
          <w:p>
            <w:pPr>
              <w:spacing w:after="20"/>
              <w:ind w:left="20"/>
              <w:jc w:val="both"/>
            </w:pPr>
            <w:r>
              <w:rPr>
                <w:rFonts w:ascii="Times New Roman"/>
                <w:b w:val="false"/>
                <w:i w:val="false"/>
                <w:color w:val="000000"/>
                <w:sz w:val="20"/>
              </w:rPr>
              <w:t>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Кіші</w:t>
            </w:r>
            <w:r>
              <w:rPr>
                <w:rFonts w:ascii="Times New Roman"/>
                <w:b w:val="false"/>
                <w:i w:val="false"/>
                <w:color w:val="000000"/>
                <w:sz w:val="20"/>
              </w:rPr>
              <w:t xml:space="preserve"> </w:t>
            </w:r>
            <w:r>
              <w:rPr>
                <w:rFonts w:ascii="Times New Roman"/>
                <w:b/>
                <w:i w:val="false"/>
                <w:color w:val="000000"/>
                <w:sz w:val="20"/>
              </w:rPr>
              <w:t>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бағдарламалардың</w:t>
            </w:r>
            <w:r>
              <w:rPr>
                <w:rFonts w:ascii="Times New Roman"/>
                <w:b w:val="false"/>
                <w:i w:val="false"/>
                <w:color w:val="000000"/>
                <w:sz w:val="20"/>
              </w:rPr>
              <w:t xml:space="preserve"> </w:t>
            </w:r>
            <w:r>
              <w:rPr>
                <w:rFonts w:ascii="Times New Roman"/>
                <w:b/>
                <w:i w:val="false"/>
                <w:color w:val="000000"/>
                <w:sz w:val="20"/>
              </w:rPr>
              <w:t>әк</w:t>
            </w:r>
            <w:r>
              <w:rPr>
                <w:rFonts w:ascii="Times New Roman"/>
                <w:b/>
                <w:i w:val="false"/>
                <w:color w:val="000000"/>
                <w:sz w:val="20"/>
              </w:rPr>
              <w:t>i</w:t>
            </w:r>
            <w:r>
              <w:rPr>
                <w:rFonts w:ascii="Times New Roman"/>
                <w:b/>
                <w:i w:val="false"/>
                <w:color w:val="000000"/>
                <w:sz w:val="20"/>
              </w:rPr>
              <w:t>мш</w:t>
            </w:r>
            <w:r>
              <w:rPr>
                <w:rFonts w:ascii="Times New Roman"/>
                <w:b/>
                <w:i w:val="false"/>
                <w:color w:val="000000"/>
                <w:sz w:val="20"/>
              </w:rPr>
              <w:t>i</w:t>
            </w:r>
            <w:r>
              <w:rPr>
                <w:rFonts w:ascii="Times New Roman"/>
                <w:b/>
                <w:i w:val="false"/>
                <w:color w:val="000000"/>
                <w:sz w:val="20"/>
              </w:rPr>
              <w:t>с</w:t>
            </w:r>
            <w:r>
              <w:rPr>
                <w:rFonts w:ascii="Times New Roman"/>
                <w:b/>
                <w:i w:val="false"/>
                <w:color w:val="000000"/>
                <w:sz w:val="20"/>
              </w:rPr>
              <w:t>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III. </w:t>
            </w:r>
            <w:r>
              <w:rPr>
                <w:rFonts w:ascii="Times New Roman"/>
                <w:b/>
                <w:i w:val="false"/>
                <w:color w:val="000000"/>
                <w:sz w:val="20"/>
              </w:rPr>
              <w:t>Таза</w:t>
            </w:r>
            <w:r>
              <w:rPr>
                <w:rFonts w:ascii="Times New Roman"/>
                <w:b w:val="false"/>
                <w:i w:val="false"/>
                <w:color w:val="000000"/>
                <w:sz w:val="20"/>
              </w:rPr>
              <w:t xml:space="preserve"> </w:t>
            </w:r>
            <w:r>
              <w:rPr>
                <w:rFonts w:ascii="Times New Roman"/>
                <w:b/>
                <w:i w:val="false"/>
                <w:color w:val="000000"/>
                <w:sz w:val="20"/>
              </w:rPr>
              <w:t>бюджетт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кредит</w:t>
            </w:r>
            <w:r>
              <w:rPr>
                <w:rFonts w:ascii="Times New Roman"/>
                <w:b w:val="false"/>
                <w:i w:val="false"/>
                <w:color w:val="000000"/>
                <w:sz w:val="20"/>
              </w:rPr>
              <w:t xml:space="preserve"> </w:t>
            </w:r>
            <w:r>
              <w:rPr>
                <w:rFonts w:ascii="Times New Roman"/>
                <w:b/>
                <w:i w:val="false"/>
                <w:color w:val="000000"/>
                <w:sz w:val="20"/>
              </w:rPr>
              <w:t>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w:t>
            </w:r>
            <w:r>
              <w:rPr>
                <w:rFonts w:ascii="Times New Roman"/>
                <w:b/>
                <w:i w:val="false"/>
                <w:color w:val="000000"/>
                <w:sz w:val="20"/>
              </w:rPr>
              <w:t>тік</w:t>
            </w:r>
            <w:r>
              <w:rPr>
                <w:rFonts w:ascii="Times New Roman"/>
                <w:b w:val="false"/>
                <w:i w:val="false"/>
                <w:color w:val="000000"/>
                <w:sz w:val="20"/>
              </w:rPr>
              <w:t xml:space="preserve"> </w:t>
            </w:r>
            <w:r>
              <w:rPr>
                <w:rFonts w:ascii="Times New Roman"/>
                <w:b/>
                <w:i w:val="false"/>
                <w:color w:val="000000"/>
                <w:sz w:val="20"/>
              </w:rPr>
              <w:t>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w:t>
            </w:r>
            <w:r>
              <w:rPr>
                <w:rFonts w:ascii="Times New Roman"/>
                <w:b w:val="false"/>
                <w:i/>
                <w:color w:val="000000"/>
                <w:sz w:val="20"/>
              </w:rPr>
              <w:t xml:space="preserve">, </w:t>
            </w:r>
            <w:r>
              <w:rPr>
                <w:rFonts w:ascii="Times New Roman"/>
                <w:b w:val="false"/>
                <w:i/>
                <w:color w:val="000000"/>
                <w:sz w:val="20"/>
              </w:rPr>
              <w:t>су</w:t>
            </w:r>
            <w:r>
              <w:rPr>
                <w:rFonts w:ascii="Times New Roman"/>
                <w:b w:val="false"/>
                <w:i/>
                <w:color w:val="000000"/>
                <w:sz w:val="20"/>
              </w:rPr>
              <w:t xml:space="preserve">, </w:t>
            </w:r>
            <w:r>
              <w:rPr>
                <w:rFonts w:ascii="Times New Roman"/>
                <w:b w:val="false"/>
                <w:i/>
                <w:color w:val="000000"/>
                <w:sz w:val="20"/>
              </w:rPr>
              <w:t>орман</w:t>
            </w:r>
            <w:r>
              <w:rPr>
                <w:rFonts w:ascii="Times New Roman"/>
                <w:b w:val="false"/>
                <w:i/>
                <w:color w:val="000000"/>
                <w:sz w:val="20"/>
              </w:rPr>
              <w:t xml:space="preserve">, </w:t>
            </w:r>
            <w:r>
              <w:rPr>
                <w:rFonts w:ascii="Times New Roman"/>
                <w:b w:val="false"/>
                <w:i/>
                <w:color w:val="000000"/>
                <w:sz w:val="20"/>
              </w:rPr>
              <w:t>балық</w:t>
            </w:r>
            <w:r>
              <w:rPr>
                <w:rFonts w:ascii="Times New Roman"/>
                <w:b w:val="false"/>
                <w:i w:val="false"/>
                <w:color w:val="000000"/>
                <w:sz w:val="20"/>
              </w:rPr>
              <w:t xml:space="preserve"> </w:t>
            </w:r>
            <w:r>
              <w:rPr>
                <w:rFonts w:ascii="Times New Roman"/>
                <w:b w:val="false"/>
                <w:i/>
                <w:color w:val="000000"/>
                <w:sz w:val="20"/>
              </w:rPr>
              <w:t>шаруашылығы</w:t>
            </w:r>
            <w:r>
              <w:rPr>
                <w:rFonts w:ascii="Times New Roman"/>
                <w:b w:val="false"/>
                <w:i/>
                <w:color w:val="000000"/>
                <w:sz w:val="20"/>
              </w:rPr>
              <w:t xml:space="preserve">, </w:t>
            </w:r>
            <w:r>
              <w:rPr>
                <w:rFonts w:ascii="Times New Roman"/>
                <w:b w:val="false"/>
                <w:i/>
                <w:color w:val="000000"/>
                <w:sz w:val="20"/>
              </w:rPr>
              <w:t>ерекше</w:t>
            </w:r>
            <w:r>
              <w:rPr>
                <w:rFonts w:ascii="Times New Roman"/>
                <w:b w:val="false"/>
                <w:i w:val="false"/>
                <w:color w:val="000000"/>
                <w:sz w:val="20"/>
              </w:rPr>
              <w:t xml:space="preserve"> </w:t>
            </w:r>
            <w:r>
              <w:rPr>
                <w:rFonts w:ascii="Times New Roman"/>
                <w:b w:val="false"/>
                <w:i/>
                <w:color w:val="000000"/>
                <w:sz w:val="20"/>
              </w:rPr>
              <w:t>қорғалатын</w:t>
            </w:r>
            <w:r>
              <w:rPr>
                <w:rFonts w:ascii="Times New Roman"/>
                <w:b w:val="false"/>
                <w:i w:val="false"/>
                <w:color w:val="000000"/>
                <w:sz w:val="20"/>
              </w:rPr>
              <w:t xml:space="preserve"> </w:t>
            </w:r>
            <w:r>
              <w:rPr>
                <w:rFonts w:ascii="Times New Roman"/>
                <w:b w:val="false"/>
                <w:i/>
                <w:color w:val="000000"/>
                <w:sz w:val="20"/>
              </w:rPr>
              <w:t>табиғи</w:t>
            </w:r>
            <w:r>
              <w:rPr>
                <w:rFonts w:ascii="Times New Roman"/>
                <w:b w:val="false"/>
                <w:i w:val="false"/>
                <w:color w:val="000000"/>
                <w:sz w:val="20"/>
              </w:rPr>
              <w:t xml:space="preserve"> </w:t>
            </w:r>
            <w:r>
              <w:rPr>
                <w:rFonts w:ascii="Times New Roman"/>
                <w:b w:val="false"/>
                <w:i/>
                <w:color w:val="000000"/>
                <w:sz w:val="20"/>
              </w:rPr>
              <w:t>аумақтар</w:t>
            </w:r>
            <w:r>
              <w:rPr>
                <w:rFonts w:ascii="Times New Roman"/>
                <w:b w:val="false"/>
                <w:i/>
                <w:color w:val="000000"/>
                <w:sz w:val="20"/>
              </w:rPr>
              <w:t xml:space="preserve">, </w:t>
            </w:r>
            <w:r>
              <w:rPr>
                <w:rFonts w:ascii="Times New Roman"/>
                <w:b w:val="false"/>
                <w:i/>
                <w:color w:val="000000"/>
                <w:sz w:val="20"/>
              </w:rPr>
              <w:t>қоршаған</w:t>
            </w:r>
            <w:r>
              <w:rPr>
                <w:rFonts w:ascii="Times New Roman"/>
                <w:b w:val="false"/>
                <w:i w:val="false"/>
                <w:color w:val="000000"/>
                <w:sz w:val="20"/>
              </w:rPr>
              <w:t xml:space="preserve"> </w:t>
            </w:r>
            <w:r>
              <w:rPr>
                <w:rFonts w:ascii="Times New Roman"/>
                <w:b w:val="false"/>
                <w:i/>
                <w:color w:val="000000"/>
                <w:sz w:val="20"/>
              </w:rPr>
              <w:t>ортаны</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жануарлар</w:t>
            </w:r>
            <w:r>
              <w:rPr>
                <w:rFonts w:ascii="Times New Roman"/>
                <w:b w:val="false"/>
                <w:i w:val="false"/>
                <w:color w:val="000000"/>
                <w:sz w:val="20"/>
              </w:rPr>
              <w:t xml:space="preserve"> </w:t>
            </w:r>
            <w:r>
              <w:rPr>
                <w:rFonts w:ascii="Times New Roman"/>
                <w:b w:val="false"/>
                <w:i/>
                <w:color w:val="000000"/>
                <w:sz w:val="20"/>
              </w:rPr>
              <w:t>дүниесін</w:t>
            </w:r>
            <w:r>
              <w:rPr>
                <w:rFonts w:ascii="Times New Roman"/>
                <w:b w:val="false"/>
                <w:i w:val="false"/>
                <w:color w:val="000000"/>
                <w:sz w:val="20"/>
              </w:rPr>
              <w:t xml:space="preserve"> </w:t>
            </w:r>
            <w:r>
              <w:rPr>
                <w:rFonts w:ascii="Times New Roman"/>
                <w:b w:val="false"/>
                <w:i/>
                <w:color w:val="000000"/>
                <w:sz w:val="20"/>
              </w:rPr>
              <w:t>қорғау</w:t>
            </w:r>
            <w:r>
              <w:rPr>
                <w:rFonts w:ascii="Times New Roman"/>
                <w:b w:val="false"/>
                <w:i/>
                <w:color w:val="000000"/>
                <w:sz w:val="20"/>
              </w:rPr>
              <w:t xml:space="preserve">, </w:t>
            </w:r>
            <w:r>
              <w:rPr>
                <w:rFonts w:ascii="Times New Roman"/>
                <w:b w:val="false"/>
                <w:i/>
                <w:color w:val="000000"/>
                <w:sz w:val="20"/>
              </w:rPr>
              <w:t>жер</w:t>
            </w:r>
            <w:r>
              <w:rPr>
                <w:rFonts w:ascii="Times New Roman"/>
                <w:b w:val="false"/>
                <w:i w:val="false"/>
                <w:color w:val="000000"/>
                <w:sz w:val="20"/>
              </w:rPr>
              <w:t xml:space="preserve"> </w:t>
            </w:r>
            <w:r>
              <w:rPr>
                <w:rFonts w:ascii="Times New Roman"/>
                <w:b w:val="false"/>
                <w:i/>
                <w:color w:val="000000"/>
                <w:sz w:val="20"/>
              </w:rPr>
              <w:t>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w:t>
            </w:r>
            <w:r>
              <w:rPr>
                <w:rFonts w:ascii="Times New Roman"/>
                <w:b w:val="false"/>
                <w:i w:val="false"/>
                <w:color w:val="000000"/>
                <w:sz w:val="20"/>
              </w:rPr>
              <w:t xml:space="preserve"> </w:t>
            </w:r>
            <w:r>
              <w:rPr>
                <w:rFonts w:ascii="Times New Roman"/>
                <w:b w:val="false"/>
                <w:i/>
                <w:color w:val="000000"/>
                <w:sz w:val="20"/>
              </w:rPr>
              <w:t>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э</w:t>
            </w:r>
            <w:r>
              <w:rPr>
                <w:rFonts w:ascii="Times New Roman"/>
                <w:b/>
                <w:i w:val="false"/>
                <w:color w:val="000000"/>
                <w:sz w:val="20"/>
              </w:rPr>
              <w:t>кономика</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жоспарлау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кәсіпкерлік</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мекендердің әлеуметтік саласының мамандарын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r>
              <w:rPr>
                <w:rFonts w:ascii="Times New Roman"/>
                <w:b/>
                <w:i w:val="false"/>
                <w:color w:val="000000"/>
                <w:sz w:val="20"/>
              </w:rPr>
              <w:t xml:space="preserve">, </w:t>
            </w:r>
            <w:r>
              <w:rPr>
                <w:rFonts w:ascii="Times New Roman"/>
                <w:b/>
                <w:i w:val="false"/>
                <w:color w:val="000000"/>
                <w:sz w:val="20"/>
              </w:rPr>
              <w:t>мың</w:t>
            </w:r>
          </w:p>
          <w:p>
            <w:pPr>
              <w:spacing w:after="20"/>
              <w:ind w:left="20"/>
              <w:jc w:val="both"/>
            </w:pPr>
            <w:r>
              <w:rPr>
                <w:rFonts w:ascii="Times New Roman"/>
                <w:b w:val="false"/>
                <w:i w:val="false"/>
                <w:color w:val="000000"/>
                <w:sz w:val="20"/>
              </w:rPr>
              <w:t>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w:t>
            </w:r>
            <w:r>
              <w:rPr>
                <w:rFonts w:ascii="Times New Roman"/>
                <w:b/>
                <w:i w:val="false"/>
                <w:color w:val="000000"/>
                <w:sz w:val="20"/>
              </w:rPr>
              <w:t>шк</w:t>
            </w:r>
            <w:r>
              <w:rPr>
                <w:rFonts w:ascii="Times New Roman"/>
                <w:b/>
                <w:i w:val="false"/>
                <w:color w:val="000000"/>
                <w:sz w:val="20"/>
              </w:rPr>
              <w:t xml:space="preserve">i </w:t>
            </w:r>
            <w:r>
              <w:rPr>
                <w:rFonts w:ascii="Times New Roman"/>
                <w:b/>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кредиттерді</w:t>
            </w:r>
            <w:r>
              <w:rPr>
                <w:rFonts w:ascii="Times New Roman"/>
                <w:b w:val="false"/>
                <w:i w:val="false"/>
                <w:color w:val="000000"/>
                <w:sz w:val="20"/>
              </w:rPr>
              <w:t xml:space="preserve"> </w:t>
            </w:r>
            <w:r>
              <w:rPr>
                <w:rFonts w:ascii="Times New Roman"/>
                <w:b/>
                <w:i w:val="false"/>
                <w:color w:val="000000"/>
                <w:sz w:val="20"/>
              </w:rPr>
              <w:t>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кредиттерді</w:t>
            </w:r>
            <w:r>
              <w:rPr>
                <w:rFonts w:ascii="Times New Roman"/>
                <w:b w:val="false"/>
                <w:i w:val="false"/>
                <w:color w:val="000000"/>
                <w:sz w:val="20"/>
              </w:rPr>
              <w:t xml:space="preserve"> </w:t>
            </w:r>
            <w:r>
              <w:rPr>
                <w:rFonts w:ascii="Times New Roman"/>
                <w:b/>
                <w:i w:val="false"/>
                <w:color w:val="000000"/>
                <w:sz w:val="20"/>
              </w:rPr>
              <w:t>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w:t>
            </w:r>
            <w:r>
              <w:rPr>
                <w:rFonts w:ascii="Times New Roman"/>
                <w:b w:val="false"/>
                <w:i w:val="false"/>
                <w:color w:val="000000"/>
                <w:sz w:val="20"/>
              </w:rPr>
              <w:t xml:space="preserve"> </w:t>
            </w:r>
            <w:r>
              <w:rPr>
                <w:rFonts w:ascii="Times New Roman"/>
                <w:b/>
                <w:i w:val="false"/>
                <w:color w:val="000000"/>
                <w:sz w:val="20"/>
              </w:rPr>
              <w:t>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r>
              <w:rPr>
                <w:rFonts w:ascii="Times New Roman"/>
                <w:b/>
                <w:i w:val="false"/>
                <w:color w:val="000000"/>
                <w:sz w:val="20"/>
              </w:rPr>
              <w:t xml:space="preserve">, </w:t>
            </w:r>
            <w:r>
              <w:rPr>
                <w:rFonts w:ascii="Times New Roman"/>
                <w:b/>
                <w:i w:val="false"/>
                <w:color w:val="000000"/>
                <w:sz w:val="20"/>
              </w:rPr>
              <w:t>мың</w:t>
            </w:r>
          </w:p>
          <w:p>
            <w:pPr>
              <w:spacing w:after="20"/>
              <w:ind w:left="20"/>
              <w:jc w:val="both"/>
            </w:pPr>
            <w:r>
              <w:rPr>
                <w:rFonts w:ascii="Times New Roman"/>
                <w:b w:val="false"/>
                <w:i w:val="false"/>
                <w:color w:val="000000"/>
                <w:sz w:val="20"/>
              </w:rPr>
              <w:t>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Кіші</w:t>
            </w:r>
            <w:r>
              <w:rPr>
                <w:rFonts w:ascii="Times New Roman"/>
                <w:b w:val="false"/>
                <w:i w:val="false"/>
                <w:color w:val="000000"/>
                <w:sz w:val="20"/>
              </w:rPr>
              <w:t xml:space="preserve"> </w:t>
            </w:r>
            <w:r>
              <w:rPr>
                <w:rFonts w:ascii="Times New Roman"/>
                <w:b/>
                <w:i w:val="false"/>
                <w:color w:val="000000"/>
                <w:sz w:val="20"/>
              </w:rPr>
              <w:t>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бағдарламалардың</w:t>
            </w:r>
            <w:r>
              <w:rPr>
                <w:rFonts w:ascii="Times New Roman"/>
                <w:b w:val="false"/>
                <w:i w:val="false"/>
                <w:color w:val="000000"/>
                <w:sz w:val="20"/>
              </w:rPr>
              <w:t xml:space="preserve"> </w:t>
            </w:r>
            <w:r>
              <w:rPr>
                <w:rFonts w:ascii="Times New Roman"/>
                <w:b/>
                <w:i w:val="false"/>
                <w:color w:val="000000"/>
                <w:sz w:val="20"/>
              </w:rPr>
              <w:t>әк</w:t>
            </w:r>
            <w:r>
              <w:rPr>
                <w:rFonts w:ascii="Times New Roman"/>
                <w:b/>
                <w:i w:val="false"/>
                <w:color w:val="000000"/>
                <w:sz w:val="20"/>
              </w:rPr>
              <w:t>i</w:t>
            </w:r>
            <w:r>
              <w:rPr>
                <w:rFonts w:ascii="Times New Roman"/>
                <w:b/>
                <w:i w:val="false"/>
                <w:color w:val="000000"/>
                <w:sz w:val="20"/>
              </w:rPr>
              <w:t>мш</w:t>
            </w:r>
            <w:r>
              <w:rPr>
                <w:rFonts w:ascii="Times New Roman"/>
                <w:b/>
                <w:i w:val="false"/>
                <w:color w:val="000000"/>
                <w:sz w:val="20"/>
              </w:rPr>
              <w:t>i</w:t>
            </w:r>
            <w:r>
              <w:rPr>
                <w:rFonts w:ascii="Times New Roman"/>
                <w:b/>
                <w:i w:val="false"/>
                <w:color w:val="000000"/>
                <w:sz w:val="20"/>
              </w:rPr>
              <w:t>с</w:t>
            </w:r>
            <w:r>
              <w:rPr>
                <w:rFonts w:ascii="Times New Roman"/>
                <w:b/>
                <w:i w:val="false"/>
                <w:color w:val="000000"/>
                <w:sz w:val="20"/>
              </w:rPr>
              <w:t>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w:t>
            </w:r>
            <w:r>
              <w:rPr>
                <w:rFonts w:ascii="Times New Roman"/>
                <w:b/>
                <w:i w:val="false"/>
                <w:color w:val="000000"/>
                <w:sz w:val="20"/>
              </w:rPr>
              <w:t>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IV. </w:t>
            </w:r>
            <w:r>
              <w:rPr>
                <w:rFonts w:ascii="Times New Roman"/>
                <w:b/>
                <w:i w:val="false"/>
                <w:color w:val="000000"/>
                <w:sz w:val="20"/>
              </w:rPr>
              <w:t>Каржы</w:t>
            </w:r>
            <w:r>
              <w:rPr>
                <w:rFonts w:ascii="Times New Roman"/>
                <w:b w:val="false"/>
                <w:i w:val="false"/>
                <w:color w:val="000000"/>
                <w:sz w:val="20"/>
              </w:rPr>
              <w:t xml:space="preserve"> </w:t>
            </w:r>
            <w:r>
              <w:rPr>
                <w:rFonts w:ascii="Times New Roman"/>
                <w:b/>
                <w:i w:val="false"/>
                <w:color w:val="000000"/>
                <w:sz w:val="20"/>
              </w:rPr>
              <w:t>активтер</w:t>
            </w:r>
            <w:r>
              <w:rPr>
                <w:rFonts w:ascii="Times New Roman"/>
                <w:b/>
                <w:i w:val="false"/>
                <w:color w:val="000000"/>
                <w:sz w:val="20"/>
              </w:rPr>
              <w:t>i</w:t>
            </w:r>
            <w:r>
              <w:rPr>
                <w:rFonts w:ascii="Times New Roman"/>
                <w:b/>
                <w:i w:val="false"/>
                <w:color w:val="000000"/>
                <w:sz w:val="20"/>
              </w:rPr>
              <w:t>мен</w:t>
            </w:r>
            <w:r>
              <w:rPr>
                <w:rFonts w:ascii="Times New Roman"/>
                <w:b w:val="false"/>
                <w:i w:val="false"/>
                <w:color w:val="000000"/>
                <w:sz w:val="20"/>
              </w:rPr>
              <w:t xml:space="preserve"> </w:t>
            </w:r>
            <w:r>
              <w:rPr>
                <w:rFonts w:ascii="Times New Roman"/>
                <w:b/>
                <w:i w:val="false"/>
                <w:color w:val="000000"/>
                <w:sz w:val="20"/>
              </w:rPr>
              <w:t>жасалатын</w:t>
            </w:r>
            <w:r>
              <w:rPr>
                <w:rFonts w:ascii="Times New Roman"/>
                <w:b w:val="false"/>
                <w:i w:val="false"/>
                <w:color w:val="000000"/>
                <w:sz w:val="20"/>
              </w:rPr>
              <w:t xml:space="preserve"> </w:t>
            </w:r>
            <w:r>
              <w:rPr>
                <w:rFonts w:ascii="Times New Roman"/>
                <w:b/>
                <w:i w:val="false"/>
                <w:color w:val="000000"/>
                <w:sz w:val="20"/>
              </w:rPr>
              <w:t>операциялар</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активтер</w:t>
            </w:r>
            <w:r>
              <w:rPr>
                <w:rFonts w:ascii="Times New Roman"/>
                <w:b/>
                <w:i w:val="false"/>
                <w:color w:val="000000"/>
                <w:sz w:val="20"/>
              </w:rPr>
              <w:t>i</w:t>
            </w:r>
            <w:r>
              <w:rPr>
                <w:rFonts w:ascii="Times New Roman"/>
                <w:b/>
                <w:i w:val="false"/>
                <w:color w:val="000000"/>
                <w:sz w:val="20"/>
              </w:rPr>
              <w:t>н</w:t>
            </w:r>
            <w:r>
              <w:rPr>
                <w:rFonts w:ascii="Times New Roman"/>
                <w:b w:val="false"/>
                <w:i w:val="false"/>
                <w:color w:val="000000"/>
                <w:sz w:val="20"/>
              </w:rPr>
              <w:t xml:space="preserve"> </w:t>
            </w:r>
            <w:r>
              <w:rPr>
                <w:rFonts w:ascii="Times New Roman"/>
                <w:b/>
                <w:i w:val="false"/>
                <w:color w:val="000000"/>
                <w:sz w:val="20"/>
              </w:rPr>
              <w:t>сатудан</w:t>
            </w:r>
            <w:r>
              <w:rPr>
                <w:rFonts w:ascii="Times New Roman"/>
                <w:b w:val="false"/>
                <w:i w:val="false"/>
                <w:color w:val="000000"/>
                <w:sz w:val="20"/>
              </w:rPr>
              <w:t xml:space="preserve"> </w:t>
            </w:r>
            <w:r>
              <w:rPr>
                <w:rFonts w:ascii="Times New Roman"/>
                <w:b/>
                <w:i w:val="false"/>
                <w:color w:val="000000"/>
                <w:sz w:val="20"/>
              </w:rPr>
              <w:t>түсет</w:t>
            </w:r>
            <w:r>
              <w:rPr>
                <w:rFonts w:ascii="Times New Roman"/>
                <w:b/>
                <w:i w:val="false"/>
                <w:color w:val="000000"/>
                <w:sz w:val="20"/>
              </w:rPr>
              <w:t>i</w:t>
            </w:r>
            <w:r>
              <w:rPr>
                <w:rFonts w:ascii="Times New Roman"/>
                <w:b/>
                <w:i w:val="false"/>
                <w:color w:val="000000"/>
                <w:sz w:val="20"/>
              </w:rPr>
              <w:t>н</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w:t>
            </w:r>
            <w:r>
              <w:rPr>
                <w:rFonts w:ascii="Times New Roman"/>
                <w:b/>
                <w:i w:val="false"/>
                <w:color w:val="000000"/>
                <w:sz w:val="20"/>
              </w:rPr>
              <w:t>аның</w:t>
            </w:r>
            <w:r>
              <w:rPr>
                <w:rFonts w:ascii="Times New Roman"/>
                <w:b/>
                <w:i w:val="false"/>
                <w:color w:val="000000"/>
                <w:sz w:val="20"/>
              </w:rPr>
              <w:t xml:space="preserve">)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тапшылығы</w:t>
            </w:r>
            <w:r>
              <w:rPr>
                <w:rFonts w:ascii="Times New Roman"/>
                <w:b/>
                <w:i w:val="false"/>
                <w:color w:val="000000"/>
                <w:sz w:val="20"/>
              </w:rPr>
              <w:t xml:space="preserve"> (</w:t>
            </w:r>
            <w:r>
              <w:rPr>
                <w:rFonts w:ascii="Times New Roman"/>
                <w:b/>
                <w:i w:val="false"/>
                <w:color w:val="000000"/>
                <w:sz w:val="20"/>
              </w:rPr>
              <w:t>профицит</w:t>
            </w:r>
            <w:r>
              <w:rPr>
                <w:rFonts w:ascii="Times New Roman"/>
                <w:b/>
                <w:i w:val="false"/>
                <w:color w:val="000000"/>
                <w:sz w:val="20"/>
              </w:rPr>
              <w:t>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-84046,7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VI.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тапшылығын</w:t>
            </w:r>
            <w:r>
              <w:rPr>
                <w:rFonts w:ascii="Times New Roman"/>
                <w:b w:val="false"/>
                <w:i w:val="false"/>
                <w:color w:val="000000"/>
                <w:sz w:val="20"/>
              </w:rPr>
              <w:t xml:space="preserve"> </w:t>
            </w:r>
            <w:r>
              <w:rPr>
                <w:rFonts w:ascii="Times New Roman"/>
                <w:b/>
                <w:i w:val="false"/>
                <w:color w:val="000000"/>
                <w:sz w:val="20"/>
              </w:rPr>
              <w:t>қаржыландыру</w:t>
            </w:r>
            <w:r>
              <w:rPr>
                <w:rFonts w:ascii="Times New Roman"/>
                <w:b/>
                <w:i w:val="false"/>
                <w:color w:val="000000"/>
                <w:sz w:val="20"/>
              </w:rPr>
              <w:t xml:space="preserve"> (</w:t>
            </w:r>
            <w:r>
              <w:rPr>
                <w:rFonts w:ascii="Times New Roman"/>
                <w:b/>
                <w:i w:val="false"/>
                <w:color w:val="000000"/>
                <w:sz w:val="20"/>
              </w:rPr>
              <w:t>профицит</w:t>
            </w:r>
            <w:r>
              <w:rPr>
                <w:rFonts w:ascii="Times New Roman"/>
                <w:b/>
                <w:i w:val="false"/>
                <w:color w:val="000000"/>
                <w:sz w:val="20"/>
              </w:rPr>
              <w:t>i</w:t>
            </w:r>
            <w:r>
              <w:rPr>
                <w:rFonts w:ascii="Times New Roman"/>
                <w:b/>
                <w:i w:val="false"/>
                <w:color w:val="000000"/>
                <w:sz w:val="20"/>
              </w:rPr>
              <w:t>н</w:t>
            </w:r>
            <w:r>
              <w:rPr>
                <w:rFonts w:ascii="Times New Roman"/>
                <w:b w:val="false"/>
                <w:i w:val="false"/>
                <w:color w:val="000000"/>
                <w:sz w:val="20"/>
              </w:rPr>
              <w:t xml:space="preserve"> </w:t>
            </w:r>
            <w:r>
              <w:rPr>
                <w:rFonts w:ascii="Times New Roman"/>
                <w:b/>
                <w:i w:val="false"/>
                <w:color w:val="000000"/>
                <w:sz w:val="20"/>
              </w:rPr>
              <w:t>пайдалану</w:t>
            </w:r>
            <w:r>
              <w:rPr>
                <w:rFonts w:ascii="Times New Roman"/>
                <w:b/>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84046,7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r>
              <w:rPr>
                <w:rFonts w:ascii="Times New Roman"/>
                <w:b/>
                <w:i w:val="false"/>
                <w:color w:val="000000"/>
                <w:sz w:val="20"/>
              </w:rPr>
              <w:t xml:space="preserve">, </w:t>
            </w:r>
            <w:r>
              <w:rPr>
                <w:rFonts w:ascii="Times New Roman"/>
                <w:b/>
                <w:i w:val="false"/>
                <w:color w:val="000000"/>
                <w:sz w:val="20"/>
              </w:rPr>
              <w:t>мың</w:t>
            </w:r>
          </w:p>
          <w:p>
            <w:pPr>
              <w:spacing w:after="20"/>
              <w:ind w:left="20"/>
              <w:jc w:val="both"/>
            </w:pPr>
            <w:r>
              <w:rPr>
                <w:rFonts w:ascii="Times New Roman"/>
                <w:b w:val="false"/>
                <w:i w:val="false"/>
                <w:color w:val="000000"/>
                <w:sz w:val="20"/>
              </w:rPr>
              <w:t>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w:t>
            </w:r>
            <w:r>
              <w:rPr>
                <w:rFonts w:ascii="Times New Roman"/>
                <w:b/>
                <w:i w:val="false"/>
                <w:color w:val="000000"/>
                <w:sz w:val="20"/>
              </w:rPr>
              <w:t>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w:t>
            </w:r>
            <w:r>
              <w:rPr>
                <w:rFonts w:ascii="Times New Roman"/>
                <w:b/>
                <w:i w:val="false"/>
                <w:color w:val="000000"/>
                <w:sz w:val="20"/>
              </w:rPr>
              <w:t>шк</w:t>
            </w:r>
            <w:r>
              <w:rPr>
                <w:rFonts w:ascii="Times New Roman"/>
                <w:b/>
                <w:i w:val="false"/>
                <w:color w:val="000000"/>
                <w:sz w:val="20"/>
              </w:rPr>
              <w:t xml:space="preserve">i </w:t>
            </w:r>
            <w:r>
              <w:rPr>
                <w:rFonts w:ascii="Times New Roman"/>
                <w:b/>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w:t>
            </w:r>
            <w:r>
              <w:rPr>
                <w:rFonts w:ascii="Times New Roman"/>
                <w:b w:val="false"/>
                <w:i w:val="false"/>
                <w:color w:val="000000"/>
                <w:sz w:val="20"/>
              </w:rPr>
              <w:t xml:space="preserve"> </w:t>
            </w:r>
            <w:r>
              <w:rPr>
                <w:rFonts w:ascii="Times New Roman"/>
                <w:b/>
                <w:i w:val="false"/>
                <w:color w:val="000000"/>
                <w:sz w:val="20"/>
              </w:rPr>
              <w:t>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28721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Мемлектішілік</w:t>
            </w:r>
            <w:r>
              <w:rPr>
                <w:rFonts w:ascii="Times New Roman"/>
                <w:b w:val="false"/>
                <w:i w:val="false"/>
                <w:color w:val="000000"/>
                <w:sz w:val="20"/>
              </w:rPr>
              <w:t xml:space="preserve"> </w:t>
            </w:r>
            <w:r>
              <w:rPr>
                <w:rFonts w:ascii="Times New Roman"/>
                <w:b/>
                <w:i w:val="false"/>
                <w:color w:val="000000"/>
                <w:sz w:val="20"/>
              </w:rPr>
              <w:t>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28721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шарты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w:t>
            </w:r>
            <w:r>
              <w:rPr>
                <w:rFonts w:ascii="Times New Roman"/>
                <w:b w:val="false"/>
                <w:i w:val="false"/>
                <w:color w:val="000000"/>
                <w:sz w:val="20"/>
              </w:rPr>
              <w:t xml:space="preserve"> </w:t>
            </w:r>
            <w:r>
              <w:rPr>
                <w:rFonts w:ascii="Times New Roman"/>
                <w:b/>
                <w:i w:val="false"/>
                <w:color w:val="000000"/>
                <w:sz w:val="20"/>
              </w:rPr>
              <w:t>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Кіші</w:t>
            </w:r>
            <w:r>
              <w:rPr>
                <w:rFonts w:ascii="Times New Roman"/>
                <w:b w:val="false"/>
                <w:i w:val="false"/>
                <w:color w:val="000000"/>
                <w:sz w:val="20"/>
              </w:rPr>
              <w:t xml:space="preserve"> </w:t>
            </w:r>
            <w:r>
              <w:rPr>
                <w:rFonts w:ascii="Times New Roman"/>
                <w:b/>
                <w:i w:val="false"/>
                <w:color w:val="000000"/>
                <w:sz w:val="20"/>
              </w:rPr>
              <w:t>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бағдарламалардың</w:t>
            </w:r>
            <w:r>
              <w:rPr>
                <w:rFonts w:ascii="Times New Roman"/>
                <w:b w:val="false"/>
                <w:i w:val="false"/>
                <w:color w:val="000000"/>
                <w:sz w:val="20"/>
              </w:rPr>
              <w:t xml:space="preserve"> </w:t>
            </w:r>
            <w:r>
              <w:rPr>
                <w:rFonts w:ascii="Times New Roman"/>
                <w:b/>
                <w:i w:val="false"/>
                <w:color w:val="000000"/>
                <w:sz w:val="20"/>
              </w:rPr>
              <w:t>әк</w:t>
            </w:r>
            <w:r>
              <w:rPr>
                <w:rFonts w:ascii="Times New Roman"/>
                <w:b/>
                <w:i w:val="false"/>
                <w:color w:val="000000"/>
                <w:sz w:val="20"/>
              </w:rPr>
              <w:t>i</w:t>
            </w:r>
            <w:r>
              <w:rPr>
                <w:rFonts w:ascii="Times New Roman"/>
                <w:b/>
                <w:i w:val="false"/>
                <w:color w:val="000000"/>
                <w:sz w:val="20"/>
              </w:rPr>
              <w:t>мш</w:t>
            </w:r>
            <w:r>
              <w:rPr>
                <w:rFonts w:ascii="Times New Roman"/>
                <w:b/>
                <w:i w:val="false"/>
                <w:color w:val="000000"/>
                <w:sz w:val="20"/>
              </w:rPr>
              <w:t>i</w:t>
            </w:r>
            <w:r>
              <w:rPr>
                <w:rFonts w:ascii="Times New Roman"/>
                <w:b/>
                <w:i w:val="false"/>
                <w:color w:val="000000"/>
                <w:sz w:val="20"/>
              </w:rPr>
              <w:t>с</w:t>
            </w:r>
            <w:r>
              <w:rPr>
                <w:rFonts w:ascii="Times New Roman"/>
                <w:b/>
                <w:i w:val="false"/>
                <w:color w:val="000000"/>
                <w:sz w:val="20"/>
              </w:rPr>
              <w:t>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Қарыздарды</w:t>
            </w:r>
            <w:r>
              <w:rPr>
                <w:rFonts w:ascii="Times New Roman"/>
                <w:b w:val="false"/>
                <w:i w:val="false"/>
                <w:color w:val="000000"/>
                <w:sz w:val="20"/>
              </w:rPr>
              <w:t xml:space="preserve"> </w:t>
            </w:r>
            <w:r>
              <w:rPr>
                <w:rFonts w:ascii="Times New Roman"/>
                <w:b w:val="false"/>
                <w:i/>
                <w:color w:val="000000"/>
                <w:sz w:val="20"/>
              </w:rPr>
              <w:t>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Қарыздарды</w:t>
            </w:r>
            <w:r>
              <w:rPr>
                <w:rFonts w:ascii="Times New Roman"/>
                <w:b w:val="false"/>
                <w:i w:val="false"/>
                <w:color w:val="000000"/>
                <w:sz w:val="20"/>
              </w:rPr>
              <w:t xml:space="preserve"> </w:t>
            </w:r>
            <w:r>
              <w:rPr>
                <w:rFonts w:ascii="Times New Roman"/>
                <w:b w:val="false"/>
                <w:i/>
                <w:color w:val="000000"/>
                <w:sz w:val="20"/>
              </w:rPr>
              <w:t>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органның жоғарғы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r>
              <w:rPr>
                <w:rFonts w:ascii="Times New Roman"/>
                <w:b/>
                <w:i w:val="false"/>
                <w:color w:val="000000"/>
                <w:sz w:val="20"/>
              </w:rPr>
              <w:t xml:space="preserve">, </w:t>
            </w:r>
            <w:r>
              <w:rPr>
                <w:rFonts w:ascii="Times New Roman"/>
                <w:b/>
                <w:i w:val="false"/>
                <w:color w:val="000000"/>
                <w:sz w:val="20"/>
              </w:rPr>
              <w:t>мың</w:t>
            </w:r>
          </w:p>
          <w:p>
            <w:pPr>
              <w:spacing w:after="20"/>
              <w:ind w:left="20"/>
              <w:jc w:val="both"/>
            </w:pPr>
            <w:r>
              <w:rPr>
                <w:rFonts w:ascii="Times New Roman"/>
                <w:b w:val="false"/>
                <w:i w:val="false"/>
                <w:color w:val="000000"/>
                <w:sz w:val="20"/>
              </w:rPr>
              <w:t>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w:t>
            </w:r>
            <w:r>
              <w:rPr>
                <w:rFonts w:ascii="Times New Roman"/>
                <w:b/>
                <w:i w:val="false"/>
                <w:color w:val="000000"/>
                <w:sz w:val="20"/>
              </w:rPr>
              <w:t>шк</w:t>
            </w:r>
            <w:r>
              <w:rPr>
                <w:rFonts w:ascii="Times New Roman"/>
                <w:b/>
                <w:i w:val="false"/>
                <w:color w:val="000000"/>
                <w:sz w:val="20"/>
              </w:rPr>
              <w:t xml:space="preserve">i </w:t>
            </w:r>
            <w:r>
              <w:rPr>
                <w:rFonts w:ascii="Times New Roman"/>
                <w:b/>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қаражаттарының</w:t>
            </w:r>
            <w:r>
              <w:rPr>
                <w:rFonts w:ascii="Times New Roman"/>
                <w:b w:val="false"/>
                <w:i w:val="false"/>
                <w:color w:val="000000"/>
                <w:sz w:val="20"/>
              </w:rPr>
              <w:t xml:space="preserve"> </w:t>
            </w:r>
            <w:r>
              <w:rPr>
                <w:rFonts w:ascii="Times New Roman"/>
                <w:b/>
                <w:i w:val="false"/>
                <w:color w:val="000000"/>
                <w:sz w:val="20"/>
              </w:rPr>
              <w:t>пайдаланылатын</w:t>
            </w:r>
            <w:r>
              <w:rPr>
                <w:rFonts w:ascii="Times New Roman"/>
                <w:b w:val="false"/>
                <w:i w:val="false"/>
                <w:color w:val="000000"/>
                <w:sz w:val="20"/>
              </w:rPr>
              <w:t xml:space="preserve"> </w:t>
            </w:r>
            <w:r>
              <w:rPr>
                <w:rFonts w:ascii="Times New Roman"/>
                <w:b/>
                <w:i w:val="false"/>
                <w:color w:val="000000"/>
                <w:sz w:val="20"/>
              </w:rPr>
              <w:t>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56216,7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қаражаты</w:t>
            </w:r>
            <w:r>
              <w:rPr>
                <w:rFonts w:ascii="Times New Roman"/>
                <w:b w:val="false"/>
                <w:i w:val="false"/>
                <w:color w:val="000000"/>
                <w:sz w:val="20"/>
              </w:rPr>
              <w:t xml:space="preserve"> </w:t>
            </w:r>
            <w:r>
              <w:rPr>
                <w:rFonts w:ascii="Times New Roman"/>
                <w:b/>
                <w:i w:val="false"/>
                <w:color w:val="000000"/>
                <w:sz w:val="20"/>
              </w:rPr>
              <w:t>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56216,7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56216,7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