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af00" w14:textId="e70a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"2011-2013 жылдарға арналған аудан бюджеті туралы" № 166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2011 жылғы 25 наурыздағы № 192 шешімі. Ақтөбе облысы Қобда ауданының Әділет басқармасында 2011 жылғы 14 сәуірде № 3-7-106 тіркелді. Күші жойылды - Ақтөбе облысы Қобда аудандық мәслихатының 2011 жылғы 20 желтоқсандағы № 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2011.12.20 № 250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тармақшасына,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24 желтоқсандағы «2011-2013 жылдарға арналған аудан бюджеті туралы»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енгізілген өзгерістер мен толықтырулар. (Нормативтік құқықтық кесімдері мемлекеттік тіркеу тізілімінде № 3-7-98, № 3-7-99 нөмерімен тіркелген, 2011 жылғы 27 қаңтардағы № 4, 2011 жылғы 24 ақпандағы № 10 «Қобда»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«3 248 839» деген цифрлар «3 363 432»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«2 999 824» деген цифрлар «3 114 417»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«3 262 010,4»деген цифрлар «3 376 619,6»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«21 008»деген цифрлар «21 550»деген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«22 255»деген цифрлар «22 797»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«-34 179,4» деген цифрлар «-34 737,6»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«34 179,4» деген цифрлар «34 737,6»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«22 204» деген цифрлар «26 413»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мұғалімдеріне және мектепке дейінгі ұйымдардың тәрбиешілеріне біліктілік санаты үшін қосымша ақы көлемін ұлғайтуға – 20 140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- 2020» бағдарламасына іске асыруға жалпы сомасы 9 594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«15 000» деген цифрлар «95 000»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«Біржолғы талондарды беру жөніндегі жұмысты ұйымдастыруға - 650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Д.КӨПЕСОВ                          І.ҚОБЛАНОВ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наурыздағы № 192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19"/>
        <w:gridCol w:w="810"/>
        <w:gridCol w:w="8190"/>
        <w:gridCol w:w="2667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3363432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235160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101260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3114417
</w:t>
            </w:r>
          </w:p>
        </w:tc>
      </w:tr>
      <w:tr>
        <w:trPr>
          <w:trHeight w:val="5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3114417
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09"/>
        <w:gridCol w:w="798"/>
        <w:gridCol w:w="800"/>
        <w:gridCol w:w="7470"/>
        <w:gridCol w:w="260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3 376 619,6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210 077
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190 013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13 140
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48 889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44 989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127 984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 қызметін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13 850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2 039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2 039
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11 811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11 811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1 906 066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141 061
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141 061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120 921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1 593 474
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1 593 474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1 554 073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171 531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21 832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106 997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96 928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6 319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90 609
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18 687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10 069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10 069
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</w:t>
            </w:r>
          </w:p>
        </w:tc>
      </w:tr>
      <w:tr>
        <w:trPr>
          <w:trHeight w:val="5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168 278,8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144 184,4
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144 184,4
</w:t>
            </w:r>
          </w:p>
        </w:tc>
      </w:tr>
      <w:tr>
        <w:trPr>
          <w:trHeight w:val="5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40 820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103 364,4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99,4
</w:t>
            </w:r>
          </w:p>
        </w:tc>
      </w:tr>
      <w:tr>
        <w:trPr>
          <w:trHeight w:val="5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99,4
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23 995
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10 486
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13 509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163 128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110 705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110 705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110 705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білім,дене шынықтыру және спорт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37 977
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32 903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
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хабарларың тарату арқылы мемлекеттік ақпаратық саясатты жүргізу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12 667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7 144
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5 523
</w:t>
            </w:r>
          </w:p>
        </w:tc>
      </w:tr>
      <w:tr>
        <w:trPr>
          <w:trHeight w:val="8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750 990,2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13 856,2
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10 140,0
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9 925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3 716,2
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3 716,2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703 257
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401 259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401 259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301 998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301 998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7 464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7 464
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
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
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26 413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9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
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33 070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32 102
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5 148
</w:t>
            </w:r>
          </w:p>
        </w:tc>
      </w:tr>
      <w:tr>
        <w:trPr>
          <w:trHeight w:val="8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20 382
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0 0 1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қаматамысз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4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31"/>
        <w:gridCol w:w="779"/>
        <w:gridCol w:w="820"/>
        <w:gridCol w:w="7447"/>
        <w:gridCol w:w="263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
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
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18"/>
        <w:gridCol w:w="750"/>
        <w:gridCol w:w="814"/>
        <w:gridCol w:w="7431"/>
        <w:gridCol w:w="267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
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11"/>
        <w:gridCol w:w="762"/>
        <w:gridCol w:w="819"/>
        <w:gridCol w:w="7433"/>
        <w:gridCol w:w="268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-34 737,6
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34 737,6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01"/>
        <w:gridCol w:w="755"/>
        <w:gridCol w:w="8270"/>
        <w:gridCol w:w="267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22 255
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5"/>
        <w:gridCol w:w="800"/>
        <w:gridCol w:w="764"/>
        <w:gridCol w:w="7454"/>
        <w:gridCol w:w="267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6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44"/>
        <w:gridCol w:w="776"/>
        <w:gridCol w:w="8235"/>
        <w:gridCol w:w="268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