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96b7" w14:textId="e939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24 желтоқсандағы "2011-2013 жылдарға арналған аудан бюджеті туралы" № 166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2011 жылғы 29 шілдедегі № 211 шешімі. Ақтөбе облысының Әділет департаментінде 2011 жылғы 22 тамызда № 3-7-128 тіркелді. Күші жойылды - Ақтөбе облысы Қобда аудандық мәслихатының 2011 жылғы 20 желтоқсандағы № 250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Қобда аудандық мәслихатының 2011.12.20 № 250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95-IV Бюджеттік Кодексінің 9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106 бабының 2 тармағы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«Облыстық мәслихаттың 2010 жылғы 13 желтоқсандағы № 333 «2011-2013 жылдарға арналған облыстық бюджет туралы» шешіміне өзгерістер мен толықтырулар  енгізу туралы» облыстық мәслихаттың 2011 жылғы 13 шілдедегі № 390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Нормативтік- құқықтық кесімдерді мемлекеттік тіркеу тізілімінде № 3-7-98 тіркелген, 2011 жылғы 27 қаңтарда «Қобда» газетінің № 4 жарияланған аудандық мәслихаттың 2010 жылғы 24 желтоқсандағы № 166 «2011-2013 жылдарға арналған аудандық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еңгізілсін: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«3 447 997,6» деген цифрлар «3 466 487»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«3 198 982,6» деген цифрлар «3 217 472»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«3 461 185,2»деген цифрлар «3 479 674,6»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абзацтын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«20 140 » деген цифрлар «12 340 » деген цифрлармен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«2020 -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аясында инженерлік – коммуникациялық инфрақұрылымды дамытуға – 4 500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абзацтын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«13 381 » деген цифрлар «15 311» деген цифрлармен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абзацтын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«100 380 » деген цифрлар «73 622» деген цифрлармен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абзацтын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«27 530 » деген цифрлар «3 530» деген цифрлармен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абзацтын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«144 226 » деген цифрлар «177 706» деген цифрлармен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абзацтын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«120,6 » деген цифрлар «105,0» деген цифрлармен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«коммуналдық шаруашылықты дамытуға 37 153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еңгізіледі.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Аудандық мәслихат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Д.ЖИЕНБЕКОВА                    Л.ИСМАҒАМБЕТОВА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№ 166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шілдедегі № 211 шешіміне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33"/>
        <w:gridCol w:w="853"/>
        <w:gridCol w:w="7393"/>
        <w:gridCol w:w="2533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6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3466487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235160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101260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94220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34375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3868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12775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9775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3217472
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3217472
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93"/>
        <w:gridCol w:w="853"/>
        <w:gridCol w:w="793"/>
        <w:gridCol w:w="6653"/>
        <w:gridCol w:w="25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3 477 744,6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208 425,8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188 362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12 014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50 661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46 095,8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(селолық)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125 687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 қызметін қамтамасыз ету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121 787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11 505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11 505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8 559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8 559
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13 178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2 039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2 039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11 139,2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11 139,2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863,8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10 275,4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1 892 616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124 149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124 149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111 809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1 593 786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1 593 786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1 554 385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174 681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149 699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149 699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24 982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109 365,0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98 926,0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(селолық)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5 994,8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5 994,8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92 931,2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29 172,2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1 083,5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39 868,0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8 489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10 439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10 439
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228 493,8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152 304,4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
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149 304,4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103 984,4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38 492,4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1 339,4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1 265,0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37 153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объектілерді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37 697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(селолық)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10 711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26 986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186 103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133 319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110 705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110 705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22 614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1 779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білім,дене шынықтыру және спорт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1 779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37 677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32 603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32 216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5 074
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хабарларың тарату арқылы мемлекеттік ақпаратық саясатты жүргізу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13 328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7 605
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5 723
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757 152,2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13 956,2
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10 240,0
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3 716,2
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3 716,2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709 979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434 739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434 739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275 240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275 240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89 622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6 804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6 804
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6 252,2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551,8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26 413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26 413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26 413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6 909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6 909
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6 909
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33 248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509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509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32 739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5 772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
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5 385
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20 782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0 0 1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қаматамысз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2 253,6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73"/>
        <w:gridCol w:w="833"/>
        <w:gridCol w:w="793"/>
        <w:gridCol w:w="6673"/>
        <w:gridCol w:w="25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21 550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22797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22797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22797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53"/>
        <w:gridCol w:w="853"/>
        <w:gridCol w:w="793"/>
        <w:gridCol w:w="6653"/>
        <w:gridCol w:w="25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833"/>
        <w:gridCol w:w="833"/>
        <w:gridCol w:w="6553"/>
        <w:gridCol w:w="25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қаржы бөлімі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-32 807,6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қаржыландыру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34 737,6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13"/>
        <w:gridCol w:w="773"/>
        <w:gridCol w:w="833"/>
        <w:gridCol w:w="6493"/>
        <w:gridCol w:w="26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24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22 255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13"/>
        <w:gridCol w:w="833"/>
        <w:gridCol w:w="893"/>
        <w:gridCol w:w="6373"/>
        <w:gridCol w:w="2613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24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1 247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93"/>
        <w:gridCol w:w="873"/>
        <w:gridCol w:w="853"/>
        <w:gridCol w:w="6373"/>
        <w:gridCol w:w="26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24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13 729,6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13 729,6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