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5873" w14:textId="f785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"2011-2013 жылдарға арналған аудан бюджеті туралы" № 166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2011 жылғы 26 қазандағы № 235 шешімі. Ақтөбе облысы Әділет департаментінде 2011 жылғы 4 қарашада № 3-7-132 тіркелді. Күші жойылды - Ақтөбе облысы Қобда аудандық мәслихатының 2011 жылғы 20 желтоқсандағы № 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2011.12.20 № 250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Нормативтік- құқықтық кесімдерді мемлекеттік тіркеу тізілімінде № 3-7-98 тіркелген, 2011 жылғы 27 қаңтарда «Қобда» газетінің № 4 жарияланған аудандық мәслихаттың 2010 жылғы 24 желтоқсандағы № 166 «2011-2013 жылдарға арналған аудандық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«3 466 487» деген цифрлар «3 471 875,1»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бойынша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«235 160» деген цифрлар «235 128»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«12 775» деген цифрлар «10 477»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«1 080» деген цифрлар «3 410»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«3 217 472» деген цифрлар «3 222 860,1»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«3 479 674,6» деген цифрлар «3 485 062,7»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«73 622» деген цифрлар «57 916,4»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«3 530» деген цифрлар «27 530»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«8 167  деген цифрлар «8 109»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«177 706» деген цифрлар « 177 220,7»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«22 614» деген цифрлар «22 214»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«12 387» деген цифрлар «12 354»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Т.НҰРЖАНОВ                      Л.ИСМАҒАМБЕТОВА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қазандағы № 235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53"/>
        <w:gridCol w:w="873"/>
        <w:gridCol w:w="7253"/>
        <w:gridCol w:w="265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8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3471875,1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235128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103317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31865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4541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3222860,1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3222860,1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3222860,1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813"/>
        <w:gridCol w:w="753"/>
        <w:gridCol w:w="669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3 485 062,7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209 796,5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189 142,5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12 394,0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51 689,6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125 058,9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120 901,9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12 699,8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1 892 596,0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1 587 475,0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1 587 475,0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173 911,0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24 212,0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108 745,8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97 984,8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5 505,6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5 505,6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92 479,2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33 198,9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10 761,0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10 761,0
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252 430,0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176 246,4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173 246,4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103 926,4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37 153,0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объектілерді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37 691,2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10 697,2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26 994,0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185 612,5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133 328,5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111 005,0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22 323,5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22 323,5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37 677,0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5 074,0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хабарларың тарату арқылы мемлекеттік ақпаратық саясатты жүргізу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13 328,0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7 605,0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5 723,0
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741 131,3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14 126,2
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10 410,0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3 716,2
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693 788,1
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434 253,7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434 253,7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259 534,4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259 534,4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26 413,0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26 413,0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26 413,0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32 589,0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32 459,0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5 772,0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5 385,0
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21 302,0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қаматамысз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933"/>
        <w:gridCol w:w="1013"/>
        <w:gridCol w:w="6133"/>
        <w:gridCol w:w="26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22797,0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22797,0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73"/>
        <w:gridCol w:w="873"/>
        <w:gridCol w:w="1113"/>
        <w:gridCol w:w="589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833"/>
        <w:gridCol w:w="893"/>
        <w:gridCol w:w="633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қаржы бөлімі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-34 737,6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34 737,6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853"/>
        <w:gridCol w:w="833"/>
        <w:gridCol w:w="645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22 255,0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1033"/>
        <w:gridCol w:w="973"/>
        <w:gridCol w:w="6013"/>
        <w:gridCol w:w="273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873"/>
        <w:gridCol w:w="953"/>
        <w:gridCol w:w="6313"/>
        <w:gridCol w:w="2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