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a179" w14:textId="916a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"2011-2013 жылдарға арналған аудан бюджеті туралы" № 166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2011 жылғы 11 қарашадағы № 236 шешімі. Ақтөбе облысы Әділет департаментінде 2011 жылғы 22 қарашада № 3-7-134 тіркелді. Күші жойылды - Ақтөбе облысы Қобда аудандық мәслихатының 2011 жылғы 20 желтоқсандағы № 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2011.12.20 № 250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 - құқықтық кесімдерді мемлекеттік тіркеу тізілімінде № 3-7-98 тіркелген, 2011 жылғы 27 қаңтарда «Қобда» газетінің № 4 жарияланған аудандық мәслихаттың 2010 жылғы 24 желтоқсандағы № 166 «2011-2013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«3 471 875,1» деген цифрлар «3 472 884,2»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«3 222 860,1» деген цифрлар «3 223 869,2»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«3 485 062,7» деген цифрлар «3 486 071,8»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«26 413» деген цифрлар «25 104»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«8 194» деген цифрлар «8 192»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«9 223» деген цифрлар «8 022»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«3 700» деген цифрлар «7 221,1»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Т.НҰРЖАНОВ                      Л.ИСМАҒАМБЕТОВА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сессиясының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қарашадағы № 236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93"/>
        <w:gridCol w:w="7553"/>
        <w:gridCol w:w="259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8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3472884,2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235128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103317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31865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3223869,2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833"/>
        <w:gridCol w:w="753"/>
        <w:gridCol w:w="6813"/>
        <w:gridCol w:w="26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3 486 071,8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209 747,8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189 093,8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12 394,0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51 689,6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47 157,5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125 010,2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120 891,3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12 699,8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1 891 393,0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172 710,0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23 011,0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108 705,8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97 607,8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5 465,6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5 465,6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92 142,2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7 352,0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252 365,9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176 232,6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2 986,2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173 246,4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 және (немесе)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103 926,4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37 153,0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объектілерді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37 640,9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10 646,9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8 838,9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26 994,0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185 612,5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133 328,5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111 005,0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111 005,0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22 323,5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37 677,0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5 074,0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хабарларың тарату арқылы мемлекеттік ақпаратық саясатты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13 328,0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7 605,0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5 723,0
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743 496,2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17 800,1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10 562,8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10 347,8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7 237,3
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693 788,1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434 253,7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434 253,7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259 534,4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259 534,4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32 589,0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32 459,0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5 772,0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5 385,0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21 302,0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қаматамысз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873"/>
        <w:gridCol w:w="833"/>
        <w:gridCol w:w="6513"/>
        <w:gridCol w:w="26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22797,0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93"/>
        <w:gridCol w:w="853"/>
        <w:gridCol w:w="993"/>
        <w:gridCol w:w="6253"/>
        <w:gridCol w:w="26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73"/>
        <w:gridCol w:w="753"/>
        <w:gridCol w:w="773"/>
        <w:gridCol w:w="6573"/>
        <w:gridCol w:w="2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қаржы бөлімі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-34 737,6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813"/>
        <w:gridCol w:w="813"/>
        <w:gridCol w:w="6533"/>
        <w:gridCol w:w="2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22 255,0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953"/>
        <w:gridCol w:w="793"/>
        <w:gridCol w:w="6373"/>
        <w:gridCol w:w="27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73"/>
        <w:gridCol w:w="6433"/>
        <w:gridCol w:w="27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2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