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178" w14:textId="8a39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кездесі үшін үй-жайларды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2011 жылғы 28 қарашадағы № 263 қаулысы. Ақтөбе облысы Әділет департаментінде 2011 жылғы 9 желтоқсанда № 3-7-135 тіркелді. Күші жойылды - Ақтөбе облысы Қобда ауданының әкімінің аппаратының 2012 жылғы 19 наурыздағы № 340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ауданының әкімінің аппаратының 2012.03.19 № 340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№ 148 «Қазақстан Республикасындағы жергілікті мемлекеттік басқару және өзін –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 үшiн шарттық негiзде үй-жайлар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 Елеусіноваға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күнтізбелік он күн өткен соң қолданысқа енгізіледі.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А. Жүсібалиев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 А. Сафиянов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кездесуге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478"/>
        <w:gridCol w:w="4144"/>
        <w:gridCol w:w="3019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округтарының атауы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- жайы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Ақырап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Ақырап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«Қазақстанға 30 жыл» ЖШС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Калиновка ауылы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«Бестау» ЖШС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Бестау ауылы 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ауылы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Білтабанов ат.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Білтабанов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Косөткел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Байтақ ауылы</w:t>
            </w:r>
          </w:p>
        </w:tc>
      </w:tr>
      <w:tr>
        <w:trPr>
          <w:trHeight w:val="30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Жарық 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ауылы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кәсіптік техникалық лицейі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 ауылы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Құрманов ат.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Бегалы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Өтек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Өтек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Сарбұлақ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балабақшасы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Сарбұлақ ауылы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Сөгәлі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Сөгәлі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мектебі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 үй ауылы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