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1d9b" w14:textId="ab81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Құрсай ауылының көшелері мен құрамдас бөліктеріне атау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Құрсай ауылдық округі әкімінің 2011 жылғы 13 шілдедегі № 3 шешімі. Ақтөбе облысы Қобда аудандық Әділет басқармасында 2011 жылғы 9 тамызда № 3-7-120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орыс тілдегі атауында және бүкіл мәтін бойынша "аульного", "аула" деген сөздер тиісінше "сельского", "села" деген сөздерімен ауыстырылды - Ақтөбе облысы Қобда ауданы Құрсай ауылдық округі әкімінің 10.12.2014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Деректемелерінде орыс тілінде өзгеріс енгізілді, қазақ тіліндегі мәтіні өзгермейді - Ақтөбе облысы Қобда ауданы Құрсай ауылдық округі әкімінің 28.02.2017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Құрсай ауылдық округі тұрғындары конференциясының 2011 жылғы 1 маусымдағы № 1 хаттамасы негізінде, Қобда ауданының Құрсай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Ақтөбе облысы Қобда ауданы Құрсай ауылдық округі әкімінің 28.02.2017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Құрсай ауылының келесі көшелері мен тұйығына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Әлия Молдағұлова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Абай Құнанбаев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Астана тұйығы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Құрсай ауылының келесі тұйықтарының атауы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Мира тұйығы – Егемен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Молодежная тұйығы – Жастар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Садовая тұйығы – Жеңіс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Целинная тұйығы – Желтоқсан тұйығы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