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e620" w14:textId="5aee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аудындық әкімдігінің 2011 жылғы 21 ақпандағы № 43 қаулысы. Ақтөбе облысы Мәртөк ауданының Әділет басқармасында 2011 жылғы 23 ақпанда № 3-8-125 тіркелді. Күші жойылды - Ақтөбе облысы Мәртөк аудандық әкімдігінің 2012 жылғы 16 сәуірдегі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Мәртөк аудандық әкімдігінің 2012.04.16 № 108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 Президентінің 2011 жылғы 4 ақпандағы № 1149 «Қазақстан Республикасы Президентінің кезектен тыс сайлауын тағайындау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аумақтық сайлау комиссиясымен бірлесіп, үгіттік баспа материалдарын орналастыруға арналған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 аппаратының басшысы А.А.Тұрмағамбетоваға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 М.Елеусізов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Мәртөк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"21"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орналастыруға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87"/>
        <w:gridCol w:w="6263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селолық округі: Жайсан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мектеп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селолық округі: Қаратоғай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орта мектеп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Қарашай селолық округі: Қаратаусай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«Қарасор» ЖШС-нің азық-түлік дүкені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 селолық округі: Родников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орта мектеп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мәдениет үйі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селолық округі: Вознесеновка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Аққұдық селолық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орта мектеп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 селолық округі: Хлебодар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Хлебодар селолық округі әкімі аппараты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 селолық округі: Байнассай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орта мектеп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Байтора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Байтора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орта мектеп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Құрмансай селолық округі: Құрмансай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Құрмансай селолық округі әкімі аппараты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селолық округі: Қызылжар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орта мектеп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Тәңірберген селолық округі: Тәңірберген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Тәңірберген селолық округі әкімі аппараты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Хазірет селолық округі: Хазірет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Хазірет селолық округі әкімі аппараты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селолық округі: Мәртөк селосы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№ 4 негізгі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№ 1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Мәртөк селолық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№ 2 орта мектеп гимназиясы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№ 3 орта мектеп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