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08b9" w14:textId="1490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 қамтылған отбасыларына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аудындық мәслихатының 2011 жылғы 3 ақпандағы № 220 шешімі. Ақтөбе облысы Мәртөк ауданының Әділет басқармасында 2011 жылғы 23 ақпанда № 3-8-127 тіркелді. Күші жойылды - Ақтөбе облысы Мәртөк аудандық мәслихатының 2012 жылғы 9 тамыздағы № 31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Ақтөбе облысы Мәртөк аудандық мәслихатының 2012.08.09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Республикасының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№ 95 Бюджет Кодексінің 56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1999 жылғы 16 қарашадағы № 474 «Ең төменгі күнкөріс деңгейі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Жан басына шаққанда орташа айлық табысы облыста белгіленген кедейшілік шегінен төмен аз қамтылған отбасыларына 1,5 айлық есептік көрсеткіш көлемінде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«Аз қамтылған отбасы мүшелеріне әлеуметтік көмек көрсету туралы» 2010 жылғы 23 сәуірдегі № 167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тізімінде тіркелген № 3-8-114, 2010 жылғы 03 маусымда «Мәртөк тынысы» № 25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экономика және кәсіпкерлік бөлімі (А.Т.Жұмабаева) әлеуметтік көмек төлеуге қаржы қарастырсын.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жұмыспен қамту және әлеуметтік бағдарламалар бөлімі (Г.А.Алматбаева) ай сайынғы төлемдерді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ресми жарияланғаннан кейін күнтізбелік он күн өткен соң қолданысқа енгізіледі және 2011 жылғы 1 қаңтардан басталған құқықтық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И.Жұмабаев                          А. 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