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94a6" w14:textId="6f99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 аз зейнетақыдан төмен алатын зейнеткерлерге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аудындық мәслихатының 2011 жылғы 3 ақпандағы № 219 шешімі. Ақтөбе облысы Мәртөк ауданының Әділет басқармасында 2011 жылғы 23 ақпанда № 3-8-128 тіркелді. Күші жойылды - Ақтөбе облысы Мәртөк аудандық мәслихатының 2012 жылғы 9 тамыздағы № 31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Ақтөбе облысы Мәртөк аудандық мәслихатының 2012.08.09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Республикасының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 Бюджет Кодексінің 56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Азық түлік бағаларының көтерілуіне байланысты мұқтаж азаматтардың жекелеген санаттарына ең аз зейнетақыдан төмен алатын зейнеткерлерге 1,5 айлық есептік көрсеткіші мөлшерінде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«Ең аз және ең аз зейнетақыдан төмен алатын зейнеткерлерге, сонымен қатар жалпы аурудан І, ІІ, ІІІ топтағы мүгедектерге әлеуметтік көмек көрсету туралы» 2009 жылғы 19 ақпандағы № 84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тіркелген № 3-8-80, 2009 жылғы 18 наурызда «Мәртөк тынысы» № 12 газетінде жарияланған; аудандық мәслихаттың «Аудандық мәслихаттың 2009 жылғы 19 ақпандағы № 84 «Ең аз және ең аз зейнетақыдан төмен алатын зейнеткерлерге, сонымен қатар жалпы аурудан І, ІІ, ІІІ топтағы әлеуметтік көмек көрсету туралы» шешіміне өзгеріс енгізу туралы» 2009 жылғы 24 сәуірдегі № 107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тіркелген № 3-8-86, 2009 жылғы 27 мамырдағы «Мәртөк тынысы» № 24-25 газетінде жарияланған енгізілген өзгерістерді ескеріп)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экономика және кәсіпкерлік бөлімі (А.Т.Жұмабаева) әлеуметтік көмек төлеуге қаржы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жұмыспен қамту және әлеуметтік бағдарламалар бөлімі (Г.А. Алматбаева) ай сайынғы төлемдерді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ресми жарияланғаннан кейін күнтізбелік он күн өткен соң қолданысқа енгізіледі және 2011 жылғы 1 қаңтардан бастап құқықтық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И.Жұмабаев                            А. 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