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88d2" w14:textId="3c68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2011 жылғы 26 мамырдағы № 172 қаулысы. Ақтөбе облысының Әділет департаментінде 2011 жылғы 10 маусымда № 3-8-131 тіркелді. Күші жойылды - Ақтөбе облысы Мәртөк аудандық әкімдігінің 2012 жылғы 12 наурыздағы № 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әкімдігінің 2012.03.12 № 75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жұмыс орындарын ұйымдастыру үшін, меншік түрлеріне қарамастан бюджеттен қаржыландырылатын мекемелерден басқа кәсіпорындар мен ұйымдар «Мәртөк аудандық жұмыспен қамту және әлеуметтік бағдарламалар бөлімі» мемлекеттік мекемесімен келісім-шартқа отырып, жұмыссыз азаматтарды еңбек шарттарына сәйкес жұмысқа қабылдауды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«Мәртөк аудандық жұмыспен қамту және әлеуметтік бағдарламалар бөлімі» мемлекеттік мекемесі (Г.А.Алматбаева):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жоспар бойынша және осы мақсатқа бөлінген қаражат шегінде мекемелер берген қажеттілікке сәйкес, жұмыссыз азаматтарды әлеуметтік жұмыс орындарына уақытша орналастыру үшін жолдансын;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берушілермен келісім шартқа отыру кезінде әлеуметтік жұмыс орындарына қабылданған жұмысшылардың еңбек ақысының көлемі олардың нақты мүмкіндіктеріне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орындарына қабылданған жұмысшылардың еңбек ақысын жұмыс берушілерге жиырма алты мың тенгеден аспайтын мөлшерде ішінара өтеу жергілікті бюджеттен жүргізілсін. Қаражат келісім-шартқа отырған ұйымның есеп-шотына бағытталсын.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қаржы бөлімі" мемлекеттік мекемесі (Ж.Қ.Рысқалиев) әлеуметтік жұмыс орындарын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И.Г.Цыбаға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кейін қолданысқа енгізіледі және 2011 жылдың 1 сәуірінен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М.Елеусізов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Мәртөк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ұсынып</w:t>
      </w:r>
      <w:r>
        <w:br/>
      </w:r>
      <w:r>
        <w:rPr>
          <w:rFonts w:ascii="Times New Roman"/>
          <w:b/>
          <w:i w:val="false"/>
          <w:color w:val="000000"/>
        </w:rPr>
        <w:t>
отырған шаруа қожалықтарының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13"/>
        <w:gridCol w:w="1713"/>
        <w:gridCol w:w="3393"/>
        <w:gridCol w:w="27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мен ұйымдардың атаулары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орындарының саны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жұмыстардың орындалатын түрлері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 бойынша жұмыстардың көлемі(мың. тенге)
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«Жалын»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«Ерсамат»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«Заря-1»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«Юг»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«Мрия»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«Дала»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«Жазит»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«Сэби»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«Даулен»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«Серік»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«Фиалка»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«Дияр-Ата» шаруашылық қожалығы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«ҚызылЖар» өндірістік кооператив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жұмысшылардың функцияларын орындау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миллион жүз алпыс мың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