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e0cc" w14:textId="05ce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Сарыжар ауылдық округі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Сарыжар ауылдық округі әкімінің 2011 жылғы 14 қазандағы № 1 шешімі. Ақтөбе облысы Мәртөк аудандық Әділет басқармасында 2011 жылғы 31 қазанда № 3-8-139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бүкіл мәтіні бойынша "селолық" сөзі "ауылдық" сөзімен ауыстырылды - Ақтөбе облысы Мәртөк ауданы Сарыжар ауылдық округі әкімінің 19.01.2015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– Ақтөбе облысы Мәртөк ауданы Сарыжар ауылдық округі әкімінің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 және бүкіл мәтіні бойынша "Хлебодар", "селолық" сөздері "Сарыжар", "ауылдық" сөздерімен ауыстырылды – Ақтөбе облысы Мәртөк ауданы Сарыжар ауылдық округі әкімінің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Сарыжар ауылдық округінің әкімі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Мәртөк ауданы Сарыжар ауылдық округі әкімінің 19.11.2018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Сарыжар ауылындағы келесі көшелерінің атаулары: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Советская көшесі - Жеңіс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Ленин көшесі - Әйтеке би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Овражная көшесі - Бірлік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70 лет Октября көшесі - Тәуелсіздікке 20 жыл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Тополинный тұйық көшесі - Бәйтерек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Гвардейский көшесі - Ардагерлер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Солнечный тұйық көшесі - Күншуақ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Мир көшесі - Бейбітшілік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Северный тұйық көшесі - Солтүстік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Коммунистическая көшесі - Теміржол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Молодежный тұйық көшесі - Жастар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Школьный тұйық көшесі - Мектеп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Зеленый тұйық көшесі - Жасыл ел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Степной тұйық көшесі - Кең дала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Стадионная көшесі - Ойын алаңы көшесі деп өзгертілсін.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ауылдық округ әкімі аппаратының бас маманы С.А.Жолмаганбетоваға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Б.И. Мулькаев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