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1df9" w14:textId="4fe1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Жайсаң ауылдық округі көшелеріне атау беру және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Жайсаң ауылдық округі әкімінің 2011 жылғы 6 қыркүйектегі № 1 шешімі. Ақтөбе облысы Мәртөк ауданының Әділет басқармасында 2011 жылғы 12 қазанда № 3-8-138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атауында және бүкіл мәтін бойынша "селолық", "селосы, "аулы" деген сөздер "ауылдық", "ауылы" деген сөздерімен ауыстырылды - Ақтөбе облысы Мәртөк ауданы Жайсаң ауылдық округі әкімінің 26.03.2015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деректемелерінде "селолық" сөзі "ауылдық" сөзімен ауыстырылды, орыс тіліндегі мәтіні өзгермейді - Ақтөбе облысы Мәртөк ауданы Жайсаң ауылдық округі әкімінің 24.03.2017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сәйкес және халықтың пікірін ескере отырып, Жайсаң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Мәртөк ауданы Жайсаң ауылдық округі әкімінің 28.10.2020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Жайсаң ауылдық округінің көшелеріне келесі атауларды берсін: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Жайсаң ауылы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Садовая;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Братьев Ходатаевых;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Партизанская;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Кокпекті ауылы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Школьная;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Қазақ тіліндегі шешімнің 1 тармағына өзгеріс енгізілді, орыс тіліндегі мәтіні өзгермейді - Ақтөбе облысы Мәртөк ауданы Жайсаң ауылдық округі әкімінің 28.10.2020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Келесі көшелердің атауын өзгерту: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Жайсаң ауылы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50 лет Октября көшесін - Дінмухамед Қонаев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Энгельса көшесін - Сағынбай Есенғалиев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Кирова көшесін - Қамбар Медетов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Советская көшесін - Болашақ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Почтовая көшесін - Әлия Молдағұлова көшесіне;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өзгерістер енгізілді - Ақтөбе облысы Мәртөк ауданы Жайсаң ауылдық округі әкімінің 05.06.2018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ауылдық округінің бас маманы А.А.Таеваға жүктелсін.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Жайсаң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Ридель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