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d5bf5" w14:textId="f1d5b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Аққұдық ауылдық округінің Вознесеновка ауылының көшелеріне атау беру және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Мәртөк ауданы Аққұдық ауылдық округі әкімінің 2011 жылғы 3 қарашадағы № 1 шешімі. Ақтөбе облысы Мәртөк аудандық Әділет басқармасында 2011 жылғы 14 қарашада № 3-8-141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Орыс тіліндегі шешімнің бүкіл мәтіні бойынша "аульного округа Аккудык", "в улицу" сөздері "Аккудыкского сельского округа", "на улицу" сөздерімен ауыстырылды – Ақтөбе облысы Мәртөк ауданы Аққұдық ауылдық округінің әкімінің 05.02.2015 </w:t>
      </w:r>
      <w:r>
        <w:rPr>
          <w:rFonts w:ascii="Times New Roman"/>
          <w:b w:val="false"/>
          <w:i w:val="false"/>
          <w:color w:val="00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1993 жылғы 8 желтоқсандағы № 4200 "Қазақстан Республикасының әкімшілік-аумақтық құрылысы туралы" Заңының 14 бабының </w:t>
      </w:r>
      <w:r>
        <w:rPr>
          <w:rFonts w:ascii="Times New Roman"/>
          <w:b w:val="false"/>
          <w:i w:val="false"/>
          <w:color w:val="000000"/>
          <w:sz w:val="28"/>
        </w:rPr>
        <w:t>4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№ 148 "Қазақстан Республикасындағы жергілікті мемлекеттік басқару және өзін-өзі басқару туралы" Заңының 35 бабының 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ауыл тұрғындарының пікірін ескере отырып, Аққұдық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Вознесеновка ауылындағы келесі көшелерінің атаулары: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>
Первомайская көшесі - Б.Момыш – ұлы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>
Мира көшесі - Бейбітшілік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
</w:t>
      </w:r>
      <w:r>
        <w:rPr>
          <w:rFonts w:ascii="Times New Roman"/>
          <w:b w:val="false"/>
          <w:i w:val="false"/>
          <w:color w:val="000000"/>
          <w:sz w:val="28"/>
        </w:rPr>
        <w:t>
50 лет Октября көшесі – Д. Қонаев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
</w:t>
      </w:r>
      <w:r>
        <w:rPr>
          <w:rFonts w:ascii="Times New Roman"/>
          <w:b w:val="false"/>
          <w:i w:val="false"/>
          <w:color w:val="000000"/>
          <w:sz w:val="28"/>
        </w:rPr>
        <w:t>
Херсонская көшесі – Тәуелсіздікке 20 жыл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
</w:t>
      </w:r>
      <w:r>
        <w:rPr>
          <w:rFonts w:ascii="Times New Roman"/>
          <w:b w:val="false"/>
          <w:i w:val="false"/>
          <w:color w:val="000000"/>
          <w:sz w:val="28"/>
        </w:rPr>
        <w:t>
Советская көшесі - Есет-батыр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
</w:t>
      </w:r>
      <w:r>
        <w:rPr>
          <w:rFonts w:ascii="Times New Roman"/>
          <w:b w:val="false"/>
          <w:i w:val="false"/>
          <w:color w:val="000000"/>
          <w:sz w:val="28"/>
        </w:rPr>
        <w:t>
Кирова көшесі – Достық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
</w:t>
      </w:r>
      <w:r>
        <w:rPr>
          <w:rFonts w:ascii="Times New Roman"/>
          <w:b w:val="false"/>
          <w:i w:val="false"/>
          <w:color w:val="000000"/>
          <w:sz w:val="28"/>
        </w:rPr>
        <w:t>
Новая көшесі - Абай көшесі деп өзгертілсін.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Аталмыш шешімге қосымша берілген схемалық картаға сай орналасқан Вознесеновка ауылының көшесіне "Ақбұлақ", "Украинская", "Шахтинская" атау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Осы шешімнің орындалуына бақылау жасау жетекші маман Г. Қазтуғановаға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
</w:t>
      </w:r>
      <w:r>
        <w:rPr>
          <w:rFonts w:ascii="Times New Roman"/>
          <w:b w:val="false"/>
          <w:i w:val="false"/>
          <w:color w:val="000000"/>
          <w:sz w:val="28"/>
        </w:rPr>
        <w:t>
Осы шешім алғаш рет ресми жарияланған күннен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Аққұдық ауылдық округінің әкімі: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Отаралин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