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5d54" w14:textId="0d65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ауданы, Ақкемер ауылдық округі Елек ауылының Садовая көшесінің атауын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2011 жылғы 29 шілдедегі № 26 шешімі. Ақтөбе облысы Мұғалжар аудандық Әділет басқармасында 2011 жылғы 2 қыркүйекте № 3-9-149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</w:t>
      </w:r>
      <w:r>
        <w:rPr>
          <w:rFonts w:ascii="Times New Roman"/>
          <w:b w:val="false"/>
          <w:i w:val="false"/>
          <w:color w:val="ff0000"/>
          <w:sz w:val="28"/>
        </w:rPr>
        <w:t xml:space="preserve"> тақырыбы</w:t>
      </w:r>
      <w:r>
        <w:rPr>
          <w:rFonts w:ascii="Times New Roman"/>
          <w:b w:val="false"/>
          <w:i w:val="false"/>
          <w:color w:val="ff0000"/>
          <w:sz w:val="28"/>
        </w:rPr>
        <w:t xml:space="preserve"> жаңа редакцияда - Ақтөбе облысы Мұғалжар ауданы Ақкемер ауылдық округінің әкімінің 28.11.2014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орыс тіліндегі бүкіл мәтіні бойынша "аульного" сөзі "сельского" сөзімен ауыстырылды - Ақтөбе облысы Мұғалжар ауданы Ақкемер ауылдық округінің әкімінің 28.11.2014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 халқының пікірін ескере отырып, Ақкемер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Ақтөбе облысы Мұғалжар ауданы Ақкемер ауылдық округінің әкімінің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Ақкемер ауылдық округі Елек ауылының Садовая көшесінің атауы Әли Жұмабаев көшесіне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Ақкемер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Ә.Қалмұрзаев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