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5979" w14:textId="2a75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Ақкемер ауылдық округі Ақкемер, Көктөбе, Елек ауылдарының атаусыз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 әкімінің 2011 жылғы 29 желтоқсандағы № 47 шешімі. Ақтөбе облысы Мұғалжар аудандық Әділет басқармасында 2012 жылғы 1 ақпанда № 3-9-162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орыс тілдегі</w:t>
      </w:r>
      <w:r>
        <w:rPr>
          <w:rFonts w:ascii="Times New Roman"/>
          <w:b w:val="false"/>
          <w:i w:val="false"/>
          <w:color w:val="ff0000"/>
          <w:sz w:val="28"/>
        </w:rPr>
        <w:t xml:space="preserve"> тақырыбында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бүкіл мәтіні бойынша "аулов", "аульного", "ауле" сөздері "сел", "сельского", "селе" сөздерімен ауыстырылды - Ақтөбе облысы Мұғалжар ауданы Ақкемер ауылдық округінің әкімінің 28.11.2014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Шешімнің орыс тіліндегі деректемелерінде "аульного" сөздері "сельского" сөздерімен ауыстырылды, қазақ тіліндегі мәтіні өзгермейді - Ақтөбе облысы Мұғалжар ауданы Ақкемер ауылдық округінің әкімінің 14.03.2017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№ 4200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№ 148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Ақкемер, Көктөбе, Елек аулдары халқының пікірін ескере отырып Ақкемер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Ақкемер, Көктөбе, Елек ауылдарының көшелеріне атаулар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Ақкемер ауылында: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- Әйтеке би Байбекұлы;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- Есет батыр Көкіұлы;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- Көтібар батыр Бәсенұлы;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көшеге - Хазрет Мұхамбетқазы Меңдіқұлов;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- Қадір Абдрахманов;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– Молодежная.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Көктөбе ауылында: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- Садовая;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- Школьная;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Елек ауылында: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- Степная;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- Школьная;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Ақкемер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Ә.Қ.Қалмұрзаев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