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c6e4d" w14:textId="2ac6e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селосының "Бірлес" шаруа қожалығында карантин режимін немесе шектеу іс-шараларын енгізе отырып,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Мұғалжар селосының әкімінің 2011 жылғы 27 қазандағы № 18 шешімі. Ақтөбе облысы Мұғалжар аудандық Әділет басқармасында 2011 жылғы 18 қарашада № 3-9-155 тіркелді. Күші жойылды - Ақтөбе облысы Мұғалжар ауданы Мұғалжар селосының әкімінің 2011 жылғы 15 желтоқсандағы № 25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Мұғалжар ауданы Мұғалжар селосының әкімінің 2011.12.15 № 25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№ 339 «Ветеринария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тармақшасына сәйкес және Мұғалжар аудандық аумақтық инспекциясының бас мемлекеттік ветеринариялық-санитариялық инспектордың ұсынысының негізінде Мұғалжар селосының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Мұғалжар селосының «Бірлес» шаруашылық қожалығында құтыру ауруының ошағын анықтауға байланысты карантин режимiн шектеу іс-шараларын енгізе отырып, карантин аймағының ветеринариялық режимін белгілеу.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Мұғалжар аудандық бас мемлекеттік ветеринариялық-санитариялық инспекторы Д.Жақсығали (келісімімен) осы карантин іс шаралары талаптарының орындалуына бақылауды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«Мұғалжар селосы әкімі аппараты» ММ ветеринария саласы бойынша бас маманы Б.Нариковаға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Мұғалжар селосының әкімі                   Ғ.Дәрімбетов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