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52ff" w14:textId="5735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Талдысай ауылдық округінің Талдысай және Еңбек ауылдарындағы атаусыз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2011 жылғы 31 қазандағы № 14 шешімі. Ақтөбе облысы Мұғалжар аудандық Әділет басқармасында 2011 жылғы 25 қарашада № 3-9-157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тақырыбы жаңа редакцияда - Ақтөбе облысы Мұғалжар ауданы Талдысай ауылдық округі әкімінің 30.10.2014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Орыс тіліндегі шешімнің деректемелерінде, бүкіл мәтіні бойынша "аулов", "аульного", "аула" сөздері тиісінше "сел", "сельского", "села" сөздерімен ауыстырылды - Ақтөбе облысы Мұғалжар ауданы Талдысай ауылдық округі әкімінің 30.10.2014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 ресми жарияланған күнінен кейін күнтізбелік он күн өткен соң қолданысқа енгізіледі); 11.05.2017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№ 4200 "Қазақстан Республикасының әкімшілік-аумақтық құрылысы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және Талдысай, Еңбек ауылдары тұрғындарының пікірін ескере отырып, Талдысай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ауданы, Талдысай ауылдық округінің Талдысай ауылының атаусыз көшелеріне Абай Құнанбаев, Әлия Молдағұлова, Тәуелсіздік, Атлаш Жұмағалиев және Еңбек ауылының атаусыз көшелеріне Мұхтар Әуезов, Мәншүк Мәметова атаулары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орыс тілінде жаңа редакцияда, қазақ тіліндегі мәтіні өзгермейді - Ақтөбе облысы Мұғалжар ауданы Талдысай ауылдық округі әкімінің 03.02.2022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