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a134" w14:textId="e9da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2011 жылғы 21 желтоқсандағы № 292 шешімі. Ақтөбе облысының Әділет департаментінде 2012 жылғы 13 қаңтарда № 3-10-154 тіркелді. Қолданылу мерзімінің аяқталуына байланысты күші жойылды - Ақтөбе облысы Темір аудандық мәслихатының 2013 жылғы 2 мамырдағы № 99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Темір аудандық мәслихатының 02.05.2013 № 99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мынадай көлемде бекітілсін:</w:t>
      </w:r>
    </w:p>
    <w:bookmarkEnd w:id="1"/>
    <w:bookmarkStart w:name="z3" w:id="2"/>
    <w:p>
      <w:pPr>
        <w:spacing w:after="0"/>
        <w:ind w:left="0"/>
        <w:jc w:val="both"/>
      </w:pPr>
      <w:r>
        <w:rPr>
          <w:rFonts w:ascii="Times New Roman"/>
          <w:b w:val="false"/>
          <w:i w:val="false"/>
          <w:color w:val="000000"/>
          <w:sz w:val="28"/>
        </w:rPr>
        <w:t>
            1) кірістер                      4 392 117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2 249 045 мың теңге;</w:t>
      </w:r>
    </w:p>
    <w:p>
      <w:pPr>
        <w:spacing w:after="0"/>
        <w:ind w:left="0"/>
        <w:jc w:val="both"/>
      </w:pPr>
      <w:r>
        <w:rPr>
          <w:rFonts w:ascii="Times New Roman"/>
          <w:b w:val="false"/>
          <w:i w:val="false"/>
          <w:color w:val="000000"/>
          <w:sz w:val="28"/>
        </w:rPr>
        <w:t>
            салықтық емес түсімдер бойынша     3 439,5 мың теңге;</w:t>
      </w:r>
    </w:p>
    <w:p>
      <w:pPr>
        <w:spacing w:after="0"/>
        <w:ind w:left="0"/>
        <w:jc w:val="both"/>
      </w:pPr>
      <w:r>
        <w:rPr>
          <w:rFonts w:ascii="Times New Roman"/>
          <w:b w:val="false"/>
          <w:i w:val="false"/>
          <w:color w:val="000000"/>
          <w:sz w:val="28"/>
        </w:rPr>
        <w:t>
            негізгі капиталды сатудан түсетін</w:t>
      </w:r>
    </w:p>
    <w:p>
      <w:pPr>
        <w:spacing w:after="0"/>
        <w:ind w:left="0"/>
        <w:jc w:val="both"/>
      </w:pPr>
      <w:r>
        <w:rPr>
          <w:rFonts w:ascii="Times New Roman"/>
          <w:b w:val="false"/>
          <w:i w:val="false"/>
          <w:color w:val="000000"/>
          <w:sz w:val="28"/>
        </w:rPr>
        <w:t>
            түсімдер                             6 689 мың теңге;</w:t>
      </w:r>
    </w:p>
    <w:p>
      <w:pPr>
        <w:spacing w:after="0"/>
        <w:ind w:left="0"/>
        <w:jc w:val="both"/>
      </w:pPr>
      <w:r>
        <w:rPr>
          <w:rFonts w:ascii="Times New Roman"/>
          <w:b w:val="false"/>
          <w:i w:val="false"/>
          <w:color w:val="000000"/>
          <w:sz w:val="28"/>
        </w:rPr>
        <w:t>
            трансферттер түсімдері бойынша 2 132 943,5 мың теңге;</w:t>
      </w:r>
    </w:p>
    <w:bookmarkStart w:name="z4" w:id="3"/>
    <w:p>
      <w:pPr>
        <w:spacing w:after="0"/>
        <w:ind w:left="0"/>
        <w:jc w:val="both"/>
      </w:pPr>
      <w:r>
        <w:rPr>
          <w:rFonts w:ascii="Times New Roman"/>
          <w:b w:val="false"/>
          <w:i w:val="false"/>
          <w:color w:val="000000"/>
          <w:sz w:val="28"/>
        </w:rPr>
        <w:t>
            2) шығындар                    4 408 324 мың теңге;</w:t>
      </w:r>
    </w:p>
    <w:bookmarkEnd w:id="3"/>
    <w:bookmarkStart w:name="z5" w:id="4"/>
    <w:p>
      <w:pPr>
        <w:spacing w:after="0"/>
        <w:ind w:left="0"/>
        <w:jc w:val="both"/>
      </w:pPr>
      <w:r>
        <w:rPr>
          <w:rFonts w:ascii="Times New Roman"/>
          <w:b w:val="false"/>
          <w:i w:val="false"/>
          <w:color w:val="000000"/>
          <w:sz w:val="28"/>
        </w:rPr>
        <w:t>
            3) таза бюджеттік кредит беру       29 784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32 716 мың теңге;</w:t>
      </w:r>
    </w:p>
    <w:p>
      <w:pPr>
        <w:spacing w:after="0"/>
        <w:ind w:left="0"/>
        <w:jc w:val="both"/>
      </w:pPr>
      <w:r>
        <w:rPr>
          <w:rFonts w:ascii="Times New Roman"/>
          <w:b w:val="false"/>
          <w:i w:val="false"/>
          <w:color w:val="000000"/>
          <w:sz w:val="28"/>
        </w:rPr>
        <w:t>
            бюджеттік кредиттерді өтеу           2 932 мың теңге;</w:t>
      </w:r>
    </w:p>
    <w:bookmarkStart w:name="z6" w:id="5"/>
    <w:p>
      <w:pPr>
        <w:spacing w:after="0"/>
        <w:ind w:left="0"/>
        <w:jc w:val="both"/>
      </w:pPr>
      <w:r>
        <w:rPr>
          <w:rFonts w:ascii="Times New Roman"/>
          <w:b w:val="false"/>
          <w:i w:val="false"/>
          <w:color w:val="000000"/>
          <w:sz w:val="28"/>
        </w:rPr>
        <w:t>
            4) қаржы активтерiмен жасалатын</w:t>
      </w:r>
    </w:p>
    <w:bookmarkEnd w:id="5"/>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 мың теңге;</w:t>
      </w:r>
    </w:p>
    <w:bookmarkStart w:name="z7" w:id="6"/>
    <w:p>
      <w:pPr>
        <w:spacing w:after="0"/>
        <w:ind w:left="0"/>
        <w:jc w:val="both"/>
      </w:pPr>
      <w:r>
        <w:rPr>
          <w:rFonts w:ascii="Times New Roman"/>
          <w:b w:val="false"/>
          <w:i w:val="false"/>
          <w:color w:val="000000"/>
          <w:sz w:val="28"/>
        </w:rPr>
        <w:t>
            5) бюджет тапшылығы               - 45 991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45 991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Темір аудандық мәслихатының 2012.02.06 </w:t>
      </w:r>
      <w:r>
        <w:rPr>
          <w:rFonts w:ascii="Times New Roman"/>
          <w:b w:val="false"/>
          <w:i w:val="false"/>
          <w:color w:val="000000"/>
          <w:sz w:val="28"/>
        </w:rPr>
        <w:t>№ 11</w:t>
      </w:r>
      <w:r>
        <w:rPr>
          <w:rFonts w:ascii="Times New Roman"/>
          <w:b w:val="false"/>
          <w:i w:val="false"/>
          <w:color w:val="ff0000"/>
          <w:sz w:val="28"/>
        </w:rPr>
        <w:t xml:space="preserve">; 2012.05.10 </w:t>
      </w:r>
      <w:r>
        <w:rPr>
          <w:rFonts w:ascii="Times New Roman"/>
          <w:b w:val="false"/>
          <w:i w:val="false"/>
          <w:color w:val="000000"/>
          <w:sz w:val="28"/>
        </w:rPr>
        <w:t>№ 39</w:t>
      </w:r>
      <w:r>
        <w:rPr>
          <w:rFonts w:ascii="Times New Roman"/>
          <w:b w:val="false"/>
          <w:i w:val="false"/>
          <w:color w:val="ff0000"/>
          <w:sz w:val="28"/>
        </w:rPr>
        <w:t xml:space="preserve">; 2012.08.17 </w:t>
      </w:r>
      <w:r>
        <w:rPr>
          <w:rFonts w:ascii="Times New Roman"/>
          <w:b w:val="false"/>
          <w:i w:val="false"/>
          <w:color w:val="000000"/>
          <w:sz w:val="28"/>
        </w:rPr>
        <w:t>№ 57</w:t>
      </w:r>
      <w:r>
        <w:rPr>
          <w:rFonts w:ascii="Times New Roman"/>
          <w:b w:val="false"/>
          <w:i w:val="false"/>
          <w:color w:val="ff0000"/>
          <w:sz w:val="28"/>
        </w:rPr>
        <w:t xml:space="preserve">; 2012.11.06 </w:t>
      </w:r>
      <w:r>
        <w:rPr>
          <w:rFonts w:ascii="Times New Roman"/>
          <w:b w:val="false"/>
          <w:i w:val="false"/>
          <w:color w:val="000000"/>
          <w:sz w:val="28"/>
        </w:rPr>
        <w:t>№ 66</w:t>
      </w:r>
      <w:r>
        <w:rPr>
          <w:rFonts w:ascii="Times New Roman"/>
          <w:b w:val="false"/>
          <w:i w:val="false"/>
          <w:color w:val="ff0000"/>
          <w:sz w:val="28"/>
        </w:rPr>
        <w:t xml:space="preserve">; 2012.11.30 </w:t>
      </w:r>
      <w:r>
        <w:rPr>
          <w:rFonts w:ascii="Times New Roman"/>
          <w:b w:val="false"/>
          <w:i w:val="false"/>
          <w:color w:val="000000"/>
          <w:sz w:val="28"/>
        </w:rPr>
        <w:t>№ 69</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2012 жылға бөлінген салықтардан түскен жалпы соманы бөлу ауданның бюджетіне мынадай мөлшерде белгіленсін:</w:t>
      </w:r>
    </w:p>
    <w:bookmarkEnd w:id="8"/>
    <w:bookmarkStart w:name="z10" w:id="9"/>
    <w:p>
      <w:pPr>
        <w:spacing w:after="0"/>
        <w:ind w:left="0"/>
        <w:jc w:val="both"/>
      </w:pPr>
      <w:r>
        <w:rPr>
          <w:rFonts w:ascii="Times New Roman"/>
          <w:b w:val="false"/>
          <w:i w:val="false"/>
          <w:color w:val="000000"/>
          <w:sz w:val="28"/>
        </w:rPr>
        <w:t>
      1) төлем көзінде кірістерге салынатын жеке табыс салығы бойынша: 71 пайыз;</w:t>
      </w:r>
    </w:p>
    <w:bookmarkEnd w:id="9"/>
    <w:bookmarkStart w:name="z11" w:id="10"/>
    <w:p>
      <w:pPr>
        <w:spacing w:after="0"/>
        <w:ind w:left="0"/>
        <w:jc w:val="both"/>
      </w:pPr>
      <w:r>
        <w:rPr>
          <w:rFonts w:ascii="Times New Roman"/>
          <w:b w:val="false"/>
          <w:i w:val="false"/>
          <w:color w:val="000000"/>
          <w:sz w:val="28"/>
        </w:rPr>
        <w:t>
      2) әлеуметтік салық бойынша:</w:t>
      </w:r>
    </w:p>
    <w:bookmarkEnd w:id="10"/>
    <w:p>
      <w:pPr>
        <w:spacing w:after="0"/>
        <w:ind w:left="0"/>
        <w:jc w:val="both"/>
      </w:pPr>
      <w:r>
        <w:rPr>
          <w:rFonts w:ascii="Times New Roman"/>
          <w:b w:val="false"/>
          <w:i w:val="false"/>
          <w:color w:val="000000"/>
          <w:sz w:val="28"/>
        </w:rPr>
        <w:t>
      71 пайыз;</w:t>
      </w:r>
    </w:p>
    <w:bookmarkStart w:name="z12" w:id="11"/>
    <w:p>
      <w:pPr>
        <w:spacing w:after="0"/>
        <w:ind w:left="0"/>
        <w:jc w:val="both"/>
      </w:pPr>
      <w:r>
        <w:rPr>
          <w:rFonts w:ascii="Times New Roman"/>
          <w:b w:val="false"/>
          <w:i w:val="false"/>
          <w:color w:val="000000"/>
          <w:sz w:val="28"/>
        </w:rPr>
        <w:t>
      3) төлем көзінде салық салынатын кірістерге жеке табыс салығы бойынша, қызметін бір жолғы талон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аудандық бюджетте толығымен есептеледі.</w:t>
      </w:r>
    </w:p>
    <w:bookmarkEnd w:id="11"/>
    <w:bookmarkStart w:name="z13" w:id="12"/>
    <w:p>
      <w:pPr>
        <w:spacing w:after="0"/>
        <w:ind w:left="0"/>
        <w:jc w:val="both"/>
      </w:pPr>
      <w:r>
        <w:rPr>
          <w:rFonts w:ascii="Times New Roman"/>
          <w:b w:val="false"/>
          <w:i w:val="false"/>
          <w:color w:val="000000"/>
          <w:sz w:val="28"/>
        </w:rPr>
        <w:t>
      3. Аудандық бюджеттің кірісіне мыналар есептелетін болып белгіленсін:</w:t>
      </w:r>
    </w:p>
    <w:bookmarkEnd w:id="12"/>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заңды және жеке тұлғалардың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бензин (авиациялықты қоспағанда) мен дизель отынын сатудан тусетін акциздер;</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 кәсіпкерлерді мемлекеттік тіркегені үшін алынатын алым;</w:t>
      </w:r>
    </w:p>
    <w:p>
      <w:pPr>
        <w:spacing w:after="0"/>
        <w:ind w:left="0"/>
        <w:jc w:val="both"/>
      </w:pPr>
      <w:r>
        <w:rPr>
          <w:rFonts w:ascii="Times New Roman"/>
          <w:b w:val="false"/>
          <w:i w:val="false"/>
          <w:color w:val="000000"/>
          <w:sz w:val="28"/>
        </w:rPr>
        <w:t>
      жекелеген қызмет түрлерімен айналысу құқығы үшін алынатын лицензиялық алым;</w:t>
      </w:r>
    </w:p>
    <w:p>
      <w:pPr>
        <w:spacing w:after="0"/>
        <w:ind w:left="0"/>
        <w:jc w:val="both"/>
      </w:pPr>
      <w:r>
        <w:rPr>
          <w:rFonts w:ascii="Times New Roman"/>
          <w:b w:val="false"/>
          <w:i w:val="false"/>
          <w:color w:val="000000"/>
          <w:sz w:val="28"/>
        </w:rPr>
        <w:t>
      заңды тұлғаларды мемлекеттік тіркегені үшін филиалдар мен өкілдіктерді есептік тіркегені үшін алынатын алым;</w:t>
      </w:r>
    </w:p>
    <w:p>
      <w:pPr>
        <w:spacing w:after="0"/>
        <w:ind w:left="0"/>
        <w:jc w:val="both"/>
      </w:pPr>
      <w:r>
        <w:rPr>
          <w:rFonts w:ascii="Times New Roman"/>
          <w:b w:val="false"/>
          <w:i w:val="false"/>
          <w:color w:val="000000"/>
          <w:sz w:val="28"/>
        </w:rPr>
        <w:t>
      жылжымалы мүлікті кепілдікке салуды мемлекеттік тіркегені үшін алым;</w:t>
      </w:r>
    </w:p>
    <w:p>
      <w:pPr>
        <w:spacing w:after="0"/>
        <w:ind w:left="0"/>
        <w:jc w:val="both"/>
      </w:pPr>
      <w:r>
        <w:rPr>
          <w:rFonts w:ascii="Times New Roman"/>
          <w:b w:val="false"/>
          <w:i w:val="false"/>
          <w:color w:val="000000"/>
          <w:sz w:val="28"/>
        </w:rPr>
        <w:t>
      көлік құралдарын мемлекеттік тіркегені, сондай-ақ оларда қайта тіркегені үшін алым;</w:t>
      </w:r>
    </w:p>
    <w:p>
      <w:pPr>
        <w:spacing w:after="0"/>
        <w:ind w:left="0"/>
        <w:jc w:val="both"/>
      </w:pPr>
      <w:r>
        <w:rPr>
          <w:rFonts w:ascii="Times New Roman"/>
          <w:b w:val="false"/>
          <w:i w:val="false"/>
          <w:color w:val="000000"/>
          <w:sz w:val="28"/>
        </w:rPr>
        <w:t>
      жылжымайтын мүлікке және олармен мәмле жасау құқығына мемлекеттік тіркегені үшін алынатын алым;</w:t>
      </w:r>
    </w:p>
    <w:p>
      <w:pPr>
        <w:spacing w:after="0"/>
        <w:ind w:left="0"/>
        <w:jc w:val="both"/>
      </w:pP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жолығында сыртқы (көрнекі) жарнамаларды орналастырғаны үшін төлем;</w:t>
      </w:r>
    </w:p>
    <w:p>
      <w:pPr>
        <w:spacing w:after="0"/>
        <w:ind w:left="0"/>
        <w:jc w:val="both"/>
      </w:pPr>
      <w:r>
        <w:rPr>
          <w:rFonts w:ascii="Times New Roman"/>
          <w:b w:val="false"/>
          <w:i w:val="false"/>
          <w:color w:val="000000"/>
          <w:sz w:val="28"/>
        </w:rPr>
        <w:t>
      белгіленген салық;</w:t>
      </w:r>
    </w:p>
    <w:p>
      <w:pPr>
        <w:spacing w:after="0"/>
        <w:ind w:left="0"/>
        <w:jc w:val="both"/>
      </w:pPr>
      <w:r>
        <w:rPr>
          <w:rFonts w:ascii="Times New Roman"/>
          <w:b w:val="false"/>
          <w:i w:val="false"/>
          <w:color w:val="000000"/>
          <w:sz w:val="28"/>
        </w:rPr>
        <w:t>
      жергілікті бюджетке түсетін басқа да салықтық түсімдер;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жергілікті мемлекеттік органдар салатын әкімшілік айыппұлдар, өсімпұлдар, санкциялар;</w:t>
      </w:r>
    </w:p>
    <w:p>
      <w:pPr>
        <w:spacing w:after="0"/>
        <w:ind w:left="0"/>
        <w:jc w:val="both"/>
      </w:pPr>
      <w:r>
        <w:rPr>
          <w:rFonts w:ascii="Times New Roman"/>
          <w:b w:val="false"/>
          <w:i w:val="false"/>
          <w:color w:val="000000"/>
          <w:sz w:val="28"/>
        </w:rPr>
        <w:t>
      аудандық бюджетке түсетін салыққа жатпайтын басқа түсімдер;</w:t>
      </w:r>
    </w:p>
    <w:p>
      <w:pPr>
        <w:spacing w:after="0"/>
        <w:ind w:left="0"/>
        <w:jc w:val="both"/>
      </w:pPr>
      <w:r>
        <w:rPr>
          <w:rFonts w:ascii="Times New Roman"/>
          <w:b w:val="false"/>
          <w:i w:val="false"/>
          <w:color w:val="000000"/>
          <w:sz w:val="28"/>
        </w:rPr>
        <w:t>
      негізгі капиталды сатудан түсетін түсімдер.</w:t>
      </w:r>
    </w:p>
    <w:bookmarkStart w:name="z14" w:id="13"/>
    <w:p>
      <w:pPr>
        <w:spacing w:after="0"/>
        <w:ind w:left="0"/>
        <w:jc w:val="both"/>
      </w:pPr>
      <w:r>
        <w:rPr>
          <w:rFonts w:ascii="Times New Roman"/>
          <w:b w:val="false"/>
          <w:i w:val="false"/>
          <w:color w:val="000000"/>
          <w:sz w:val="28"/>
        </w:rPr>
        <w:t xml:space="preserve">
      4. Қазақстан Республикасының "2012-2014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p>
    <w:bookmarkEnd w:id="13"/>
    <w:bookmarkStart w:name="z15" w:id="14"/>
    <w:p>
      <w:pPr>
        <w:spacing w:after="0"/>
        <w:ind w:left="0"/>
        <w:jc w:val="both"/>
      </w:pPr>
      <w:r>
        <w:rPr>
          <w:rFonts w:ascii="Times New Roman"/>
          <w:b w:val="false"/>
          <w:i w:val="false"/>
          <w:color w:val="000000"/>
          <w:sz w:val="28"/>
        </w:rPr>
        <w:t xml:space="preserve">
      5. Қазақстан Республикасының "2012-2014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p>
    <w:bookmarkEnd w:id="14"/>
    <w:p>
      <w:pPr>
        <w:spacing w:after="0"/>
        <w:ind w:left="0"/>
        <w:jc w:val="both"/>
      </w:pPr>
      <w:r>
        <w:rPr>
          <w:rFonts w:ascii="Times New Roman"/>
          <w:b w:val="false"/>
          <w:i w:val="false"/>
          <w:color w:val="000000"/>
          <w:sz w:val="28"/>
        </w:rPr>
        <w:t>
      2012 жылдың 1 қаңтарынан бастап:</w:t>
      </w:r>
    </w:p>
    <w:bookmarkStart w:name="z16" w:id="15"/>
    <w:p>
      <w:pPr>
        <w:spacing w:after="0"/>
        <w:ind w:left="0"/>
        <w:jc w:val="both"/>
      </w:pPr>
      <w:r>
        <w:rPr>
          <w:rFonts w:ascii="Times New Roman"/>
          <w:b w:val="false"/>
          <w:i w:val="false"/>
          <w:color w:val="000000"/>
          <w:sz w:val="28"/>
        </w:rPr>
        <w:t>
      1) жалақының ең төменгі мөлшері – 17 439 теңге;</w:t>
      </w:r>
    </w:p>
    <w:bookmarkEnd w:id="15"/>
    <w:bookmarkStart w:name="z17" w:id="16"/>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1 618 теңге;</w:t>
      </w:r>
    </w:p>
    <w:bookmarkEnd w:id="16"/>
    <w:bookmarkStart w:name="z18" w:id="17"/>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17 439 теңге мөлшерінде белгіленгені еске және басшылыққа алынсын.</w:t>
      </w:r>
    </w:p>
    <w:bookmarkEnd w:id="17"/>
    <w:bookmarkStart w:name="z19" w:id="18"/>
    <w:p>
      <w:pPr>
        <w:spacing w:after="0"/>
        <w:ind w:left="0"/>
        <w:jc w:val="both"/>
      </w:pPr>
      <w:r>
        <w:rPr>
          <w:rFonts w:ascii="Times New Roman"/>
          <w:b w:val="false"/>
          <w:i w:val="false"/>
          <w:color w:val="000000"/>
          <w:sz w:val="28"/>
        </w:rPr>
        <w:t>
      6. Ауылдық жерлерде тұратын денсаулық сақтау, білім беру, әлеуметтік қамтамасыз ету, мәдениет саласы мамандарына отын сатып алу үшін әлеуметтік көмек көрсетуге 5 айлық есептік көрсеткіш көлемінде жәрдем ақы төленсін.</w:t>
      </w:r>
    </w:p>
    <w:bookmarkEnd w:id="18"/>
    <w:bookmarkStart w:name="z20" w:id="19"/>
    <w:p>
      <w:pPr>
        <w:spacing w:after="0"/>
        <w:ind w:left="0"/>
        <w:jc w:val="both"/>
      </w:pPr>
      <w:r>
        <w:rPr>
          <w:rFonts w:ascii="Times New Roman"/>
          <w:b w:val="false"/>
          <w:i w:val="false"/>
          <w:color w:val="000000"/>
          <w:sz w:val="28"/>
        </w:rPr>
        <w:t xml:space="preserve">
      7. Қазақстан Республикасының "2012-2014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2012 жылға облыстық бюджеттен аудандық бюджетке берілетін субвенция 399 037 мың теңге сомасында көзделді.</w:t>
      </w:r>
    </w:p>
    <w:bookmarkEnd w:id="19"/>
    <w:bookmarkStart w:name="z21" w:id="20"/>
    <w:p>
      <w:pPr>
        <w:spacing w:after="0"/>
        <w:ind w:left="0"/>
        <w:jc w:val="both"/>
      </w:pPr>
      <w:r>
        <w:rPr>
          <w:rFonts w:ascii="Times New Roman"/>
          <w:b w:val="false"/>
          <w:i w:val="false"/>
          <w:color w:val="000000"/>
          <w:sz w:val="28"/>
        </w:rPr>
        <w:t>
      8. 2012 жылға арналған аудандық бюджетте республикалық бюджеттен мынадай мөлшерде ағымдағы нысаналы трансферттер түскені ескерілсін:</w:t>
      </w:r>
    </w:p>
    <w:bookmarkEnd w:id="20"/>
    <w:p>
      <w:pPr>
        <w:spacing w:after="0"/>
        <w:ind w:left="0"/>
        <w:jc w:val="both"/>
      </w:pPr>
      <w:r>
        <w:rPr>
          <w:rFonts w:ascii="Times New Roman"/>
          <w:b w:val="false"/>
          <w:i w:val="false"/>
          <w:color w:val="000000"/>
          <w:sz w:val="28"/>
        </w:rPr>
        <w:t>
      эпизоотияға қарсы іс-шараларды жүргізуге 31 894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47 223 мың теңге;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8 188 мың теңге;</w:t>
      </w:r>
    </w:p>
    <w:p>
      <w:pPr>
        <w:spacing w:after="0"/>
        <w:ind w:left="0"/>
        <w:jc w:val="both"/>
      </w:pPr>
      <w:r>
        <w:rPr>
          <w:rFonts w:ascii="Times New Roman"/>
          <w:b w:val="false"/>
          <w:i w:val="false"/>
          <w:color w:val="000000"/>
          <w:sz w:val="28"/>
        </w:rPr>
        <w:t>
      үйде оқитын мүгедек балаларды жабдықтармен, бағдарламалық қамтыммен қамтамасыз етуге 1 119 мың теңге;</w:t>
      </w:r>
    </w:p>
    <w:p>
      <w:pPr>
        <w:spacing w:after="0"/>
        <w:ind w:left="0"/>
        <w:jc w:val="both"/>
      </w:pPr>
      <w:r>
        <w:rPr>
          <w:rFonts w:ascii="Times New Roman"/>
          <w:b w:val="false"/>
          <w:i w:val="false"/>
          <w:color w:val="000000"/>
          <w:sz w:val="28"/>
        </w:rPr>
        <w:t>
      ата-анасының қарауынсыз қалған баланы (балаларды) және жетім баланы (жетім балаларды) асырап бағу үшін қамқоршыларға (қорғаншыларға) ай сайын ақша қаражаттарын төлеуге 7 952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 енгізілді - Ақтөбе облысы Темір аудандық мәслихатының 2012.11.30 </w:t>
      </w:r>
      <w:r>
        <w:rPr>
          <w:rFonts w:ascii="Times New Roman"/>
          <w:b w:val="false"/>
          <w:i w:val="false"/>
          <w:color w:val="000000"/>
          <w:sz w:val="28"/>
        </w:rPr>
        <w:t>№ 69</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9. 2012 жылға арналған аудандық бюджетте республикалық бюджеттен мынадай мөлшерде ағымдағы нысаналы трансферттер түскені ескерілсін:</w:t>
      </w:r>
    </w:p>
    <w:bookmarkEnd w:id="21"/>
    <w:p>
      <w:pPr>
        <w:spacing w:after="0"/>
        <w:ind w:left="0"/>
        <w:jc w:val="both"/>
      </w:pP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21 198 мың теңге;</w:t>
      </w:r>
    </w:p>
    <w:p>
      <w:pPr>
        <w:spacing w:after="0"/>
        <w:ind w:left="0"/>
        <w:jc w:val="both"/>
      </w:pP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еңбекақыны арттыруға 955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Ақтөбе облысы Темір аудандық мәслихатының 2012.11.30 </w:t>
      </w:r>
      <w:r>
        <w:rPr>
          <w:rFonts w:ascii="Times New Roman"/>
          <w:b w:val="false"/>
          <w:i w:val="false"/>
          <w:color w:val="000000"/>
          <w:sz w:val="28"/>
        </w:rPr>
        <w:t>№ 69</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10. 2012 жылға арналған аудандық бюджетте республикалық бюджеттен Жұмыспен қамту-2020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іс-шараларды іске асыруға жалпы сомасы 27 901 мың теңге ағымдағы нысаналы трансферттер түскені ескерілсін, оның ішінде:</w:t>
      </w:r>
    </w:p>
    <w:bookmarkEnd w:id="22"/>
    <w:p>
      <w:pPr>
        <w:spacing w:after="0"/>
        <w:ind w:left="0"/>
        <w:jc w:val="both"/>
      </w:pPr>
      <w:r>
        <w:rPr>
          <w:rFonts w:ascii="Times New Roman"/>
          <w:b w:val="false"/>
          <w:i w:val="false"/>
          <w:color w:val="000000"/>
          <w:sz w:val="28"/>
        </w:rPr>
        <w:t>
      жалақыны ішінара субсидиялауға 20 020 мың теңге;</w:t>
      </w:r>
    </w:p>
    <w:p>
      <w:pPr>
        <w:spacing w:after="0"/>
        <w:ind w:left="0"/>
        <w:jc w:val="both"/>
      </w:pPr>
      <w:r>
        <w:rPr>
          <w:rFonts w:ascii="Times New Roman"/>
          <w:b w:val="false"/>
          <w:i w:val="false"/>
          <w:color w:val="000000"/>
          <w:sz w:val="28"/>
        </w:rPr>
        <w:t>
      жұмыспен қамту орталықтарының қызметін қамтамасыз етуге 11 228 мың теңге;</w:t>
      </w:r>
    </w:p>
    <w:p>
      <w:pPr>
        <w:spacing w:after="0"/>
        <w:ind w:left="0"/>
        <w:jc w:val="both"/>
      </w:pPr>
      <w:r>
        <w:rPr>
          <w:rFonts w:ascii="Times New Roman"/>
          <w:b w:val="false"/>
          <w:i w:val="false"/>
          <w:color w:val="000000"/>
          <w:sz w:val="28"/>
        </w:rPr>
        <w:t>
      жастар практикасына 6 723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Темір аудандық мәслихатының 2012.05.10 </w:t>
      </w:r>
      <w:r>
        <w:rPr>
          <w:rFonts w:ascii="Times New Roman"/>
          <w:b w:val="false"/>
          <w:i w:val="false"/>
          <w:color w:val="000000"/>
          <w:sz w:val="28"/>
        </w:rPr>
        <w:t>№ 39</w:t>
      </w:r>
      <w:r>
        <w:rPr>
          <w:rFonts w:ascii="Times New Roman"/>
          <w:b w:val="false"/>
          <w:i w:val="false"/>
          <w:color w:val="ff0000"/>
          <w:sz w:val="28"/>
        </w:rPr>
        <w:t xml:space="preserve">; 2012.08.17 </w:t>
      </w:r>
      <w:r>
        <w:rPr>
          <w:rFonts w:ascii="Times New Roman"/>
          <w:b w:val="false"/>
          <w:i w:val="false"/>
          <w:color w:val="000000"/>
          <w:sz w:val="28"/>
        </w:rPr>
        <w:t>№ 57</w:t>
      </w:r>
      <w:r>
        <w:rPr>
          <w:rFonts w:ascii="Times New Roman"/>
          <w:b w:val="false"/>
          <w:i w:val="false"/>
          <w:color w:val="ff0000"/>
          <w:sz w:val="28"/>
        </w:rPr>
        <w:t xml:space="preserve">; 2012.11.06 </w:t>
      </w:r>
      <w:r>
        <w:rPr>
          <w:rFonts w:ascii="Times New Roman"/>
          <w:b w:val="false"/>
          <w:i w:val="false"/>
          <w:color w:val="000000"/>
          <w:sz w:val="28"/>
        </w:rPr>
        <w:t>№ 66</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11. 2012 жылға арналған аудандық бюджетте республикалық бюджеттен мынадай мөлшерде нысаналы даму трансферттер түскені ескерілсін:</w:t>
      </w:r>
    </w:p>
    <w:bookmarkEnd w:id="23"/>
    <w:p>
      <w:pPr>
        <w:spacing w:after="0"/>
        <w:ind w:left="0"/>
        <w:jc w:val="both"/>
      </w:pPr>
      <w:r>
        <w:rPr>
          <w:rFonts w:ascii="Times New Roman"/>
          <w:b w:val="false"/>
          <w:i w:val="false"/>
          <w:color w:val="000000"/>
          <w:sz w:val="28"/>
        </w:rPr>
        <w:t xml:space="preserve">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2 534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 енгізілді - Ақтөбе облысы Темір аудандық мәслихатының 2012.02.06 </w:t>
      </w:r>
      <w:r>
        <w:rPr>
          <w:rFonts w:ascii="Times New Roman"/>
          <w:b w:val="false"/>
          <w:i w:val="false"/>
          <w:color w:val="000000"/>
          <w:sz w:val="28"/>
        </w:rPr>
        <w:t>№ 11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12. 2012 жылға арналған аудандық бюджетте республикалық бюджеттен мамандардың әлеуметтік көмек көрсетуі жөніндегі шараларды іске асыруға сомасы 7 942,7 мың теңге ағымдағы нысаналы трансферттер;</w:t>
      </w:r>
    </w:p>
    <w:bookmarkEnd w:id="24"/>
    <w:p>
      <w:pPr>
        <w:spacing w:after="0"/>
        <w:ind w:left="0"/>
        <w:jc w:val="both"/>
      </w:pPr>
      <w:r>
        <w:rPr>
          <w:rFonts w:ascii="Times New Roman"/>
          <w:b w:val="false"/>
          <w:i w:val="false"/>
          <w:color w:val="000000"/>
          <w:sz w:val="28"/>
        </w:rPr>
        <w:t>
      мамандарды әлеуметтік қолдау шараларын іске асыруға берілетін 32 716 мың мың теңге сомасында Қазақстан Республикасының Үкiметi айқындайтын талаптарға сәйкес бюджеттік кредиттер түскені ескерілсін.</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өзгеріс енгізілді - Ақтөбе облысы Темір аудандық мәслихатының 2012.11.06 </w:t>
      </w:r>
      <w:r>
        <w:rPr>
          <w:rFonts w:ascii="Times New Roman"/>
          <w:b w:val="false"/>
          <w:i w:val="false"/>
          <w:color w:val="000000"/>
          <w:sz w:val="28"/>
        </w:rPr>
        <w:t>№ 66</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13. 2012 жылға арналған аудандық бюджетте республикалық бюджеттен нысаналы даму трансферттері көзделсін, оның ішінде:</w:t>
      </w:r>
    </w:p>
    <w:bookmarkEnd w:id="25"/>
    <w:p>
      <w:pPr>
        <w:spacing w:after="0"/>
        <w:ind w:left="0"/>
        <w:jc w:val="both"/>
      </w:pPr>
      <w:r>
        <w:rPr>
          <w:rFonts w:ascii="Times New Roman"/>
          <w:b w:val="false"/>
          <w:i w:val="false"/>
          <w:color w:val="000000"/>
          <w:sz w:val="28"/>
        </w:rPr>
        <w:t>
      мемлекеттік коммуналдық тұрғын үй қорының тұрғын үйін жобалау, салу және (немесе) сатып алуға 42 387 мың теңге;</w:t>
      </w:r>
    </w:p>
    <w:p>
      <w:pPr>
        <w:spacing w:after="0"/>
        <w:ind w:left="0"/>
        <w:jc w:val="both"/>
      </w:pPr>
      <w:r>
        <w:rPr>
          <w:rFonts w:ascii="Times New Roman"/>
          <w:b w:val="false"/>
          <w:i w:val="false"/>
          <w:color w:val="000000"/>
          <w:sz w:val="28"/>
        </w:rPr>
        <w:t xml:space="preserve">
      Жұмыспен қамту-2020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коммуникациялық инфрақұрылымдарды дамыту және тұрғын-үй салу және (немесе) сатып алуға 0 мың теңге;</w:t>
      </w:r>
    </w:p>
    <w:p>
      <w:pPr>
        <w:spacing w:after="0"/>
        <w:ind w:left="0"/>
        <w:jc w:val="both"/>
      </w:pPr>
      <w:r>
        <w:rPr>
          <w:rFonts w:ascii="Times New Roman"/>
          <w:b w:val="false"/>
          <w:i w:val="false"/>
          <w:color w:val="000000"/>
          <w:sz w:val="28"/>
        </w:rPr>
        <w:t>
      білім беру объектілерін салу және реконструкциялауға 654 320 мың теңге;</w:t>
      </w:r>
    </w:p>
    <w:p>
      <w:pPr>
        <w:spacing w:after="0"/>
        <w:ind w:left="0"/>
        <w:jc w:val="both"/>
      </w:pPr>
      <w:r>
        <w:rPr>
          <w:rFonts w:ascii="Times New Roman"/>
          <w:b w:val="false"/>
          <w:i w:val="false"/>
          <w:color w:val="000000"/>
          <w:sz w:val="28"/>
        </w:rPr>
        <w:t xml:space="preserve">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екінші бағыты шеңберінде жетіспейтін инженерлік-коммуникациялық инфрақұрылымды дамытуға мен жайластыруға – 4 000 мың теңге;</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алуға – 203 253 мың теңге;</w:t>
      </w:r>
    </w:p>
    <w:p>
      <w:pPr>
        <w:spacing w:after="0"/>
        <w:ind w:left="0"/>
        <w:jc w:val="both"/>
      </w:pPr>
      <w:r>
        <w:rPr>
          <w:rFonts w:ascii="Times New Roman"/>
          <w:b w:val="false"/>
          <w:i w:val="false"/>
          <w:color w:val="000000"/>
          <w:sz w:val="28"/>
        </w:rPr>
        <w:t>
      Нысаналы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тармаққа өзгерістер енгізілді - Ақтөбе облысы Темір аудандық мәслихатының 2012.05.10 </w:t>
      </w:r>
      <w:r>
        <w:rPr>
          <w:rFonts w:ascii="Times New Roman"/>
          <w:b w:val="false"/>
          <w:i w:val="false"/>
          <w:color w:val="000000"/>
          <w:sz w:val="28"/>
        </w:rPr>
        <w:t>№ 39</w:t>
      </w:r>
      <w:r>
        <w:rPr>
          <w:rFonts w:ascii="Times New Roman"/>
          <w:b w:val="false"/>
          <w:i w:val="false"/>
          <w:color w:val="ff0000"/>
          <w:sz w:val="28"/>
        </w:rPr>
        <w:t xml:space="preserve">; 2012.08.17 </w:t>
      </w:r>
      <w:r>
        <w:rPr>
          <w:rFonts w:ascii="Times New Roman"/>
          <w:b w:val="false"/>
          <w:i w:val="false"/>
          <w:color w:val="000000"/>
          <w:sz w:val="28"/>
        </w:rPr>
        <w:t>№ 57</w:t>
      </w:r>
      <w:r>
        <w:rPr>
          <w:rFonts w:ascii="Times New Roman"/>
          <w:b w:val="false"/>
          <w:i w:val="false"/>
          <w:color w:val="ff0000"/>
          <w:sz w:val="28"/>
        </w:rPr>
        <w:t xml:space="preserve">; 2012.11.06 </w:t>
      </w:r>
      <w:r>
        <w:rPr>
          <w:rFonts w:ascii="Times New Roman"/>
          <w:b w:val="false"/>
          <w:i w:val="false"/>
          <w:color w:val="000000"/>
          <w:sz w:val="28"/>
        </w:rPr>
        <w:t>№ 66</w:t>
      </w:r>
      <w:r>
        <w:rPr>
          <w:rFonts w:ascii="Times New Roman"/>
          <w:b w:val="false"/>
          <w:i w:val="false"/>
          <w:color w:val="ff0000"/>
          <w:sz w:val="28"/>
        </w:rPr>
        <w:t xml:space="preserve">; 2012.11.30 </w:t>
      </w:r>
      <w:r>
        <w:rPr>
          <w:rFonts w:ascii="Times New Roman"/>
          <w:b w:val="false"/>
          <w:i w:val="false"/>
          <w:color w:val="000000"/>
          <w:sz w:val="28"/>
        </w:rPr>
        <w:t>№ 69</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xml:space="preserve">
      13-1. 2012 жылға арналған аудандық бюджетте республикалық бюджеттен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бойынша ауылдық елді мекендерді дамыту шеңберінде объектілерді жөндеуге сомасы 40 759 мың теңге ағымдағы нысаналы трансферттер түскені ескерілсін. Аталған ағымдағы нысаналы трансферттердің сомасын бөлу аудан әкімдігінің қаулысы негізінде айқындалады;</w:t>
      </w:r>
    </w:p>
    <w:bookmarkEnd w:id="26"/>
    <w:p>
      <w:pPr>
        <w:spacing w:after="0"/>
        <w:ind w:left="0"/>
        <w:jc w:val="both"/>
      </w:pPr>
      <w:r>
        <w:rPr>
          <w:rFonts w:ascii="Times New Roman"/>
          <w:b w:val="false"/>
          <w:i w:val="false"/>
          <w:color w:val="000000"/>
          <w:sz w:val="28"/>
        </w:rPr>
        <w:t>
      2012 жылға арналған аудандық бюджетте республикалық бюджеттен сумен жабдықтау жүйесін дамытуға 141 308 мың теңге нысаналы даму трансферттер түскені ескерілсін. Аталған нысаналы даму трансферттердің сомасын бөлу аудан әкімдігінің қаулысы негізінде айқындалады;</w:t>
      </w:r>
    </w:p>
    <w:p>
      <w:pPr>
        <w:spacing w:after="0"/>
        <w:ind w:left="0"/>
        <w:jc w:val="both"/>
      </w:pPr>
      <w:r>
        <w:rPr>
          <w:rFonts w:ascii="Times New Roman"/>
          <w:b w:val="false"/>
          <w:i w:val="false"/>
          <w:color w:val="000000"/>
          <w:sz w:val="28"/>
        </w:rPr>
        <w:t>
      2012 жылға арналған аудандық бюджетте республикалық бюджеттен "Өңірлерді дамыту" бағдарламасы шеңберінде инженерлік инфрақұрылымын дамытуға 108 623 мың теңге нысаналы даму трансферттер түскені ескерілсін. Аталған нысаналы даму трансферттердің сомасын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 тармағымен толықтырылды - Ақтөбе облысы Темір аудандық мәслихатының 2012.05.10 </w:t>
      </w:r>
      <w:r>
        <w:rPr>
          <w:rFonts w:ascii="Times New Roman"/>
          <w:b w:val="false"/>
          <w:i w:val="false"/>
          <w:color w:val="000000"/>
          <w:sz w:val="28"/>
        </w:rPr>
        <w:t>№ 39</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14. 2012 жылға арналған аудандық бюджетте облыстық бюджеттен ағымдағы нысаналы трансферттер және нысаналы даму трансферттері көзделсін, оның ішінде:</w:t>
      </w:r>
    </w:p>
    <w:bookmarkEnd w:id="27"/>
    <w:p>
      <w:pPr>
        <w:spacing w:after="0"/>
        <w:ind w:left="0"/>
        <w:jc w:val="both"/>
      </w:pPr>
      <w:r>
        <w:rPr>
          <w:rFonts w:ascii="Times New Roman"/>
          <w:b w:val="false"/>
          <w:i w:val="false"/>
          <w:color w:val="000000"/>
          <w:sz w:val="28"/>
        </w:rPr>
        <w:t>
      білім беру объектілеріне күрделі жөндеу жүргізуге 95 623,2 мың теңге;</w:t>
      </w:r>
    </w:p>
    <w:p>
      <w:pPr>
        <w:spacing w:after="0"/>
        <w:ind w:left="0"/>
        <w:jc w:val="both"/>
      </w:pPr>
      <w:r>
        <w:rPr>
          <w:rFonts w:ascii="Times New Roman"/>
          <w:b w:val="false"/>
          <w:i w:val="false"/>
          <w:color w:val="000000"/>
          <w:sz w:val="28"/>
        </w:rPr>
        <w:t>
      бір жолғы талондарды беру жөніндегі жұмыстарды ұйымдастыруға 2 488 мың теңге;</w:t>
      </w:r>
    </w:p>
    <w:p>
      <w:pPr>
        <w:spacing w:after="0"/>
        <w:ind w:left="0"/>
        <w:jc w:val="both"/>
      </w:pPr>
      <w:r>
        <w:rPr>
          <w:rFonts w:ascii="Times New Roman"/>
          <w:b w:val="false"/>
          <w:i w:val="false"/>
          <w:color w:val="000000"/>
          <w:sz w:val="28"/>
        </w:rPr>
        <w:t>
      бiлiм беру объектiлерiн салуға және реконструкциялауға 210 195 мың теңге;</w:t>
      </w:r>
    </w:p>
    <w:p>
      <w:pPr>
        <w:spacing w:after="0"/>
        <w:ind w:left="0"/>
        <w:jc w:val="both"/>
      </w:pPr>
      <w:r>
        <w:rPr>
          <w:rFonts w:ascii="Times New Roman"/>
          <w:b w:val="false"/>
          <w:i w:val="false"/>
          <w:color w:val="000000"/>
          <w:sz w:val="28"/>
        </w:rPr>
        <w:t>
      мемлекеттік коммуналдық тұрғын үй қорының тұрғын үйін жобалау, салу және (немесе) сатып алуға 6 000 мың теңге;</w:t>
      </w:r>
    </w:p>
    <w:p>
      <w:pPr>
        <w:spacing w:after="0"/>
        <w:ind w:left="0"/>
        <w:jc w:val="both"/>
      </w:pPr>
      <w:r>
        <w:rPr>
          <w:rFonts w:ascii="Times New Roman"/>
          <w:b w:val="false"/>
          <w:i w:val="false"/>
          <w:color w:val="000000"/>
          <w:sz w:val="28"/>
        </w:rPr>
        <w:t>
      мемлекеттік коммуналдық тұрғын үй қорының тұрғын үйін жобалау, салу және (немесе) сатып алуға (ЖСҚ жасауға) 1 505 мың теңге;</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алуға 4 047 мың теңге;</w:t>
      </w:r>
    </w:p>
    <w:p>
      <w:pPr>
        <w:spacing w:after="0"/>
        <w:ind w:left="0"/>
        <w:jc w:val="both"/>
      </w:pPr>
      <w:r>
        <w:rPr>
          <w:rFonts w:ascii="Times New Roman"/>
          <w:b w:val="false"/>
          <w:i w:val="false"/>
          <w:color w:val="000000"/>
          <w:sz w:val="28"/>
        </w:rPr>
        <w:t>
      коммуналдық шаруашылықты дамытуға 16 409 мың теңге;</w:t>
      </w:r>
    </w:p>
    <w:p>
      <w:pPr>
        <w:spacing w:after="0"/>
        <w:ind w:left="0"/>
        <w:jc w:val="both"/>
      </w:pPr>
      <w:r>
        <w:rPr>
          <w:rFonts w:ascii="Times New Roman"/>
          <w:b w:val="false"/>
          <w:i w:val="false"/>
          <w:color w:val="000000"/>
          <w:sz w:val="28"/>
        </w:rPr>
        <w:t>
      сумен жабдықтау жүйесін дамытуға 7 241 мың теңге;</w:t>
      </w:r>
    </w:p>
    <w:p>
      <w:pPr>
        <w:spacing w:after="0"/>
        <w:ind w:left="0"/>
        <w:jc w:val="both"/>
      </w:pPr>
      <w:r>
        <w:rPr>
          <w:rFonts w:ascii="Times New Roman"/>
          <w:b w:val="false"/>
          <w:i w:val="false"/>
          <w:color w:val="000000"/>
          <w:sz w:val="28"/>
        </w:rPr>
        <w:t>
      Жылыту кезеңіне дайындық жүргізуге – 28 691,6 мың теңге;</w:t>
      </w:r>
    </w:p>
    <w:p>
      <w:pPr>
        <w:spacing w:after="0"/>
        <w:ind w:left="0"/>
        <w:jc w:val="both"/>
      </w:pPr>
      <w:r>
        <w:rPr>
          <w:rFonts w:ascii="Times New Roman"/>
          <w:b w:val="false"/>
          <w:i w:val="false"/>
          <w:color w:val="000000"/>
          <w:sz w:val="28"/>
        </w:rPr>
        <w:t>
      Ұлы Отан соғысы мүгедектері мен қатысушыларына бір жолғы материалдық көмек төлеуге – 80 мың теңге.</w:t>
      </w:r>
    </w:p>
    <w:p>
      <w:pPr>
        <w:spacing w:after="0"/>
        <w:ind w:left="0"/>
        <w:jc w:val="both"/>
      </w:pPr>
      <w:r>
        <w:rPr>
          <w:rFonts w:ascii="Times New Roman"/>
          <w:b w:val="false"/>
          <w:i w:val="false"/>
          <w:color w:val="000000"/>
          <w:sz w:val="28"/>
        </w:rPr>
        <w:t>
      Ағымдағы нысаналы трансферттердің және нысаналы даму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Ақтөбе облысы Темір аудандық мәслихатының 2012.02.06 </w:t>
      </w:r>
      <w:r>
        <w:rPr>
          <w:rFonts w:ascii="Times New Roman"/>
          <w:b w:val="false"/>
          <w:i w:val="false"/>
          <w:color w:val="000000"/>
          <w:sz w:val="28"/>
        </w:rPr>
        <w:t>№ 11</w:t>
      </w:r>
      <w:r>
        <w:rPr>
          <w:rFonts w:ascii="Times New Roman"/>
          <w:b w:val="false"/>
          <w:i w:val="false"/>
          <w:color w:val="ff0000"/>
          <w:sz w:val="28"/>
        </w:rPr>
        <w:t xml:space="preserve">; 2012.05.10 </w:t>
      </w:r>
      <w:r>
        <w:rPr>
          <w:rFonts w:ascii="Times New Roman"/>
          <w:b w:val="false"/>
          <w:i w:val="false"/>
          <w:color w:val="000000"/>
          <w:sz w:val="28"/>
        </w:rPr>
        <w:t>№ 39</w:t>
      </w:r>
      <w:r>
        <w:rPr>
          <w:rFonts w:ascii="Times New Roman"/>
          <w:b w:val="false"/>
          <w:i w:val="false"/>
          <w:color w:val="ff0000"/>
          <w:sz w:val="28"/>
        </w:rPr>
        <w:t xml:space="preserve">; 2012.08.17 </w:t>
      </w:r>
      <w:r>
        <w:rPr>
          <w:rFonts w:ascii="Times New Roman"/>
          <w:b w:val="false"/>
          <w:i w:val="false"/>
          <w:color w:val="000000"/>
          <w:sz w:val="28"/>
        </w:rPr>
        <w:t>№ 57</w:t>
      </w:r>
      <w:r>
        <w:rPr>
          <w:rFonts w:ascii="Times New Roman"/>
          <w:b w:val="false"/>
          <w:i w:val="false"/>
          <w:color w:val="ff0000"/>
          <w:sz w:val="28"/>
        </w:rPr>
        <w:t xml:space="preserve">; 2012.11.06 </w:t>
      </w:r>
      <w:r>
        <w:rPr>
          <w:rFonts w:ascii="Times New Roman"/>
          <w:b w:val="false"/>
          <w:i w:val="false"/>
          <w:color w:val="000000"/>
          <w:sz w:val="28"/>
        </w:rPr>
        <w:t>№ 66</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15. 2012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8"/>
    <w:bookmarkStart w:name="z29" w:id="29"/>
    <w:p>
      <w:pPr>
        <w:spacing w:after="0"/>
        <w:ind w:left="0"/>
        <w:jc w:val="both"/>
      </w:pPr>
      <w:r>
        <w:rPr>
          <w:rFonts w:ascii="Times New Roman"/>
          <w:b w:val="false"/>
          <w:i w:val="false"/>
          <w:color w:val="000000"/>
          <w:sz w:val="28"/>
        </w:rPr>
        <w:t xml:space="preserve">
      16. 2012 жылға арналған аудандық бюджетте қалалық, кенттік, селолық округтері бағдарламасының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9"/>
    <w:bookmarkStart w:name="z30" w:id="30"/>
    <w:p>
      <w:pPr>
        <w:spacing w:after="0"/>
        <w:ind w:left="0"/>
        <w:jc w:val="both"/>
      </w:pPr>
      <w:r>
        <w:rPr>
          <w:rFonts w:ascii="Times New Roman"/>
          <w:b w:val="false"/>
          <w:i w:val="false"/>
          <w:color w:val="000000"/>
          <w:sz w:val="28"/>
        </w:rPr>
        <w:t>
      17. Осы шешім 2012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ЕРНАЗАРОВ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ӨТЕПОВ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292 шешіміне № 1 қосымша</w:t>
            </w:r>
          </w:p>
        </w:tc>
      </w:tr>
    </w:tbl>
    <w:p>
      <w:pPr>
        <w:spacing w:after="0"/>
        <w:ind w:left="0"/>
        <w:jc w:val="left"/>
      </w:pPr>
      <w:r>
        <w:rPr>
          <w:rFonts w:ascii="Times New Roman"/>
          <w:b/>
          <w:i w:val="false"/>
          <w:color w:val="000000"/>
        </w:rPr>
        <w:t xml:space="preserve"> Темір ауданының 2012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Темір аудандық мәслихатының 2012.11.30 </w:t>
      </w:r>
      <w:r>
        <w:rPr>
          <w:rFonts w:ascii="Times New Roman"/>
          <w:b w:val="false"/>
          <w:i w:val="false"/>
          <w:color w:val="ff0000"/>
          <w:sz w:val="28"/>
        </w:rPr>
        <w:t>№ 69</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жылға</w:t>
            </w:r>
          </w:p>
          <w:p>
            <w:pPr>
              <w:spacing w:after="20"/>
              <w:ind w:left="20"/>
              <w:jc w:val="both"/>
            </w:pPr>
            <w:r>
              <w:rPr>
                <w:rFonts w:ascii="Times New Roman"/>
                <w:b w:val="false"/>
                <w:i w:val="false"/>
                <w:color w:val="000000"/>
                <w:sz w:val="20"/>
              </w:rPr>
              <w:t>
нақтыланған</w:t>
            </w:r>
          </w:p>
          <w:p>
            <w:pPr>
              <w:spacing w:after="20"/>
              <w:ind w:left="20"/>
              <w:jc w:val="both"/>
            </w:pPr>
            <w:r>
              <w:rPr>
                <w:rFonts w:ascii="Times New Roman"/>
                <w:b w:val="false"/>
                <w:i w:val="false"/>
                <w:color w:val="000000"/>
                <w:sz w:val="20"/>
              </w:rPr>
              <w:t>
бюджет,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2132943,5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жылға</w:t>
            </w:r>
          </w:p>
          <w:p>
            <w:pPr>
              <w:spacing w:after="20"/>
              <w:ind w:left="20"/>
              <w:jc w:val="both"/>
            </w:pPr>
            <w:r>
              <w:rPr>
                <w:rFonts w:ascii="Times New Roman"/>
                <w:b w:val="false"/>
                <w:i w:val="false"/>
                <w:color w:val="000000"/>
                <w:sz w:val="20"/>
              </w:rPr>
              <w:t>
нақтыланған</w:t>
            </w:r>
          </w:p>
          <w:p>
            <w:pPr>
              <w:spacing w:after="20"/>
              <w:ind w:left="20"/>
              <w:jc w:val="both"/>
            </w:pPr>
            <w:r>
              <w:rPr>
                <w:rFonts w:ascii="Times New Roman"/>
                <w:b w:val="false"/>
                <w:i w:val="false"/>
                <w:color w:val="000000"/>
                <w:sz w:val="20"/>
              </w:rPr>
              <w:t>
бюджет,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балалардың білім беру ұйымдары, кәмелеттік жасқа толмағандарды бейімдеу орталықтары, мектеп интернаттарының, балабақшалардың, шағын орталықтардың тәрбиешілеріне біліктілік санаты үшін қосымша ақының мөлшерін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бастауыш, негізгі, орта, орта білім мекемелерінің мұғалімдеріне: мектептер, мектеп интернаттар (жалпы үлгідегі, арнайы (түзету) дарынды балалар үшін мамандандырылған, жетім балалар мен ата-аналарының қамқорынсыз қалған балалардың білім ұйымдарына) біліктілік санаты үшін қосымша ақының мөлшерін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үйде оқытылатын мүгедек балаларды бағдарламалық қамсыздандыру, жабдықтармен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(МАӘК)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жәрдемакылар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бағдарламасының екінші бағыты шеңберінде жетіспейтін инженерлік-коммуникациялық инфрақұрылымды дамыту мен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бойынша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мемлекеттiк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щұңқырлардың)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калалардың, кенттердің, ауылдардың (селолардың), ауылдық (селолық)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- 45 991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292 шешіміне № 2 қосымша</w:t>
            </w:r>
          </w:p>
        </w:tc>
      </w:tr>
    </w:tbl>
    <w:p>
      <w:pPr>
        <w:spacing w:after="0"/>
        <w:ind w:left="0"/>
        <w:jc w:val="left"/>
      </w:pPr>
      <w:r>
        <w:rPr>
          <w:rFonts w:ascii="Times New Roman"/>
          <w:b/>
          <w:i w:val="false"/>
          <w:color w:val="000000"/>
        </w:rPr>
        <w:t xml:space="preserve"> Темір ауданының 2013 жылға арналған бюджеті</w:t>
      </w:r>
    </w:p>
    <w:p>
      <w:pPr>
        <w:spacing w:after="0"/>
        <w:ind w:left="0"/>
        <w:jc w:val="both"/>
      </w:pPr>
      <w:r>
        <w:rPr>
          <w:rFonts w:ascii="Times New Roman"/>
          <w:b w:val="false"/>
          <w:i w:val="false"/>
          <w:color w:val="ff0000"/>
          <w:sz w:val="28"/>
        </w:rPr>
        <w:t xml:space="preserve">
      Ескерту. 2 қосымша жаңа редакцияда - Ақтөбе облысы Темір аудандық мәслихатының 2012.02.06 </w:t>
      </w:r>
      <w:r>
        <w:rPr>
          <w:rFonts w:ascii="Times New Roman"/>
          <w:b w:val="false"/>
          <w:i w:val="false"/>
          <w:color w:val="ff0000"/>
          <w:sz w:val="28"/>
        </w:rPr>
        <w:t>№ 11</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2013ж.</w:t>
            </w:r>
          </w:p>
          <w:p>
            <w:pPr>
              <w:spacing w:after="20"/>
              <w:ind w:left="20"/>
              <w:jc w:val="both"/>
            </w:pPr>
            <w:r>
              <w:rPr>
                <w:rFonts w:ascii="Times New Roman"/>
                <w:b w:val="false"/>
                <w:i w:val="false"/>
                <w:color w:val="000000"/>
                <w:sz w:val="20"/>
              </w:rPr>
              <w:t>
Нақтыланған</w:t>
            </w:r>
          </w:p>
          <w:p>
            <w:pPr>
              <w:spacing w:after="20"/>
              <w:ind w:left="20"/>
              <w:jc w:val="both"/>
            </w:pPr>
            <w:r>
              <w:rPr>
                <w:rFonts w:ascii="Times New Roman"/>
                <w:b w:val="false"/>
                <w:i w:val="false"/>
                <w:color w:val="000000"/>
                <w:sz w:val="20"/>
              </w:rPr>
              <w:t>
бюджет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2 933 998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2453849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2419779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2008443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w:t>
            </w:r>
            <w:r>
              <w:rPr>
                <w:rFonts w:ascii="Times New Roman"/>
                <w:b/>
                <w:i w:val="false"/>
                <w:color w:val="000000"/>
                <w:sz w:val="20"/>
              </w:rPr>
              <w:t>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480149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жылға нақтыланған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2 933 998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функцияларын</w:t>
            </w:r>
            <w:r>
              <w:rPr>
                <w:rFonts w:ascii="Times New Roman"/>
                <w:b w:val="false"/>
                <w:i w:val="false"/>
                <w:color w:val="000000"/>
                <w:sz w:val="20"/>
              </w:rPr>
              <w:t xml:space="preserve"> </w:t>
            </w:r>
            <w:r>
              <w:rPr>
                <w:rFonts w:ascii="Times New Roman"/>
                <w:b/>
                <w:i w:val="false"/>
                <w:color w:val="000000"/>
                <w:sz w:val="20"/>
              </w:rPr>
              <w:t>орындайтын</w:t>
            </w:r>
            <w:r>
              <w:rPr>
                <w:rFonts w:ascii="Times New Roman"/>
                <w:b w:val="false"/>
                <w:i w:val="false"/>
                <w:color w:val="000000"/>
                <w:sz w:val="20"/>
              </w:rPr>
              <w:t xml:space="preserve"> </w:t>
            </w:r>
            <w:r>
              <w:rPr>
                <w:rFonts w:ascii="Times New Roman"/>
                <w:b/>
                <w:i w:val="false"/>
                <w:color w:val="000000"/>
                <w:sz w:val="20"/>
              </w:rPr>
              <w:t>өк</w:t>
            </w:r>
            <w:r>
              <w:rPr>
                <w:rFonts w:ascii="Times New Roman"/>
                <w:b/>
                <w:i w:val="false"/>
                <w:color w:val="000000"/>
                <w:sz w:val="20"/>
              </w:rPr>
              <w:t>i</w:t>
            </w:r>
            <w:r>
              <w:rPr>
                <w:rFonts w:ascii="Times New Roman"/>
                <w:b/>
                <w:i w:val="false"/>
                <w:color w:val="000000"/>
                <w:sz w:val="20"/>
              </w:rPr>
              <w:t>лд</w:t>
            </w:r>
            <w:r>
              <w:rPr>
                <w:rFonts w:ascii="Times New Roman"/>
                <w:b/>
                <w:i w:val="false"/>
                <w:color w:val="000000"/>
                <w:sz w:val="20"/>
              </w:rPr>
              <w:t xml:space="preserve">i, </w:t>
            </w:r>
            <w:r>
              <w:rPr>
                <w:rFonts w:ascii="Times New Roman"/>
                <w:b/>
                <w:i w:val="false"/>
                <w:color w:val="000000"/>
                <w:sz w:val="20"/>
              </w:rPr>
              <w:t>атқарушы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стат</w:t>
            </w:r>
            <w:r>
              <w:rPr>
                <w:rFonts w:ascii="Times New Roman"/>
                <w:b/>
                <w:i w:val="false"/>
                <w:color w:val="000000"/>
                <w:sz w:val="20"/>
              </w:rPr>
              <w:t>истикалық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val="false"/>
                <w:i w:val="false"/>
                <w:color w:val="000000"/>
                <w:sz w:val="20"/>
              </w:rPr>
              <w:t xml:space="preserve"> </w:t>
            </w:r>
            <w:r>
              <w:rPr>
                <w:rFonts w:ascii="Times New Roman"/>
                <w:b/>
                <w:i w:val="false"/>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w:t>
            </w:r>
            <w:r>
              <w:rPr>
                <w:rFonts w:ascii="Times New Roman"/>
                <w:b w:val="false"/>
                <w:i w:val="false"/>
                <w:color w:val="000000"/>
                <w:sz w:val="20"/>
              </w:rPr>
              <w:t xml:space="preserve"> </w:t>
            </w:r>
            <w:r>
              <w:rPr>
                <w:rFonts w:ascii="Times New Roman"/>
                <w:b/>
                <w:i w:val="false"/>
                <w:color w:val="000000"/>
                <w:sz w:val="20"/>
              </w:rPr>
              <w:t>жағдайлар</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жұмыстарды</w:t>
            </w:r>
            <w:r>
              <w:rPr>
                <w:rFonts w:ascii="Times New Roman"/>
                <w:b w:val="false"/>
                <w:i w:val="false"/>
                <w:color w:val="000000"/>
                <w:sz w:val="20"/>
              </w:rPr>
              <w:t xml:space="preserve"> </w:t>
            </w:r>
            <w:r>
              <w:rPr>
                <w:rFonts w:ascii="Times New Roman"/>
                <w:b/>
                <w:i w:val="false"/>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2176828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w:t>
            </w:r>
            <w:r>
              <w:rPr>
                <w:rFonts w:ascii="Times New Roman"/>
                <w:b w:val="false"/>
                <w:i w:val="false"/>
                <w:color w:val="000000"/>
                <w:sz w:val="20"/>
              </w:rPr>
              <w:t xml:space="preserve"> </w:t>
            </w:r>
            <w:r>
              <w:rPr>
                <w:rFonts w:ascii="Times New Roman"/>
                <w:b/>
                <w:i w:val="false"/>
                <w:color w:val="000000"/>
                <w:sz w:val="20"/>
              </w:rPr>
              <w:t>дейінгі</w:t>
            </w:r>
            <w:r>
              <w:rPr>
                <w:rFonts w:ascii="Times New Roman"/>
                <w:b w:val="false"/>
                <w:i w:val="false"/>
                <w:color w:val="000000"/>
                <w:sz w:val="20"/>
              </w:rPr>
              <w:t xml:space="preserve"> </w:t>
            </w:r>
            <w:r>
              <w:rPr>
                <w:rFonts w:ascii="Times New Roman"/>
                <w:b/>
                <w:i w:val="false"/>
                <w:color w:val="000000"/>
                <w:sz w:val="20"/>
              </w:rPr>
              <w:t>тәрбие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үйде оқытылатын мүгедек балаларды бағдарламалық қамсыздандыру, жабдықтармен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(МАӘК)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жәрдемакылар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мемлекеттiк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щұңқырлардың)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калалардың,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- 15 781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І</w:t>
            </w:r>
            <w:r>
              <w:rPr>
                <w:rFonts w:ascii="Times New Roman"/>
                <w:b/>
                <w:i w:val="false"/>
                <w:color w:val="000000"/>
                <w:sz w:val="20"/>
              </w:rPr>
              <w:t>.</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15 781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292 шешіміне № 3 қосымша</w:t>
            </w:r>
          </w:p>
        </w:tc>
      </w:tr>
    </w:tbl>
    <w:p>
      <w:pPr>
        <w:spacing w:after="0"/>
        <w:ind w:left="0"/>
        <w:jc w:val="left"/>
      </w:pPr>
      <w:r>
        <w:rPr>
          <w:rFonts w:ascii="Times New Roman"/>
          <w:b/>
          <w:i w:val="false"/>
          <w:color w:val="000000"/>
        </w:rPr>
        <w:t xml:space="preserve"> Темір ауданының 2014 жылға арналған бюджеті</w:t>
      </w:r>
    </w:p>
    <w:p>
      <w:pPr>
        <w:spacing w:after="0"/>
        <w:ind w:left="0"/>
        <w:jc w:val="both"/>
      </w:pPr>
      <w:r>
        <w:rPr>
          <w:rFonts w:ascii="Times New Roman"/>
          <w:b w:val="false"/>
          <w:i w:val="false"/>
          <w:color w:val="ff0000"/>
          <w:sz w:val="28"/>
        </w:rPr>
        <w:t xml:space="preserve">
      Ескерту. 3 қосымша жаңа редакцияда - Ақтөбе облысы Темір аудандық мәслихатының 2012.02.06 </w:t>
      </w:r>
      <w:r>
        <w:rPr>
          <w:rFonts w:ascii="Times New Roman"/>
          <w:b w:val="false"/>
          <w:i w:val="false"/>
          <w:color w:val="ff0000"/>
          <w:sz w:val="28"/>
        </w:rPr>
        <w:t>№ 11</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2014ж. Нақтыланған бюджет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3 342 831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2715984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w:t>
            </w:r>
            <w:r>
              <w:rPr>
                <w:rFonts w:ascii="Times New Roman"/>
                <w:b/>
                <w:i w:val="false"/>
                <w:color w:val="000000"/>
                <w:sz w:val="20"/>
              </w:rPr>
              <w:t>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2709084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2204049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бюд</w:t>
            </w:r>
            <w:r>
              <w:rPr>
                <w:rFonts w:ascii="Times New Roman"/>
                <w:b/>
                <w:i w:val="false"/>
                <w:color w:val="000000"/>
                <w:sz w:val="20"/>
              </w:rPr>
              <w:t>жеттен</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i w:val="false"/>
                <w:color w:val="000000"/>
                <w:sz w:val="20"/>
              </w:rPr>
              <w:t xml:space="preserve">, </w:t>
            </w:r>
            <w:r>
              <w:rPr>
                <w:rFonts w:ascii="Times New Roman"/>
                <w:b/>
                <w:i w:val="false"/>
                <w:color w:val="000000"/>
                <w:sz w:val="20"/>
              </w:rPr>
              <w:t>сондай</w:t>
            </w:r>
            <w:r>
              <w:rPr>
                <w:rFonts w:ascii="Times New Roman"/>
                <w:b/>
                <w:i w:val="false"/>
                <w:color w:val="000000"/>
                <w:sz w:val="20"/>
              </w:rPr>
              <w:t>-</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Банкінің</w:t>
            </w:r>
            <w:r>
              <w:rPr>
                <w:rFonts w:ascii="Times New Roman"/>
                <w:b w:val="false"/>
                <w:i w:val="false"/>
                <w:color w:val="000000"/>
                <w:sz w:val="20"/>
              </w:rPr>
              <w:t xml:space="preserve"> </w:t>
            </w:r>
            <w:r>
              <w:rPr>
                <w:rFonts w:ascii="Times New Roman"/>
                <w:b/>
                <w:i w:val="false"/>
                <w:color w:val="000000"/>
                <w:sz w:val="20"/>
              </w:rPr>
              <w:t>бюджетінен</w:t>
            </w:r>
            <w:r>
              <w:rPr>
                <w:rFonts w:ascii="Times New Roman"/>
                <w:b/>
                <w:i w:val="false"/>
                <w:color w:val="000000"/>
                <w:sz w:val="20"/>
              </w:rPr>
              <w:t xml:space="preserve">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сметасынан</w:t>
            </w:r>
            <w:r>
              <w:rPr>
                <w:rFonts w:ascii="Times New Roman"/>
                <w:b/>
                <w:i w:val="false"/>
                <w:color w:val="000000"/>
                <w:sz w:val="20"/>
              </w:rPr>
              <w:t xml:space="preserve">) </w:t>
            </w:r>
            <w:r>
              <w:rPr>
                <w:rFonts w:ascii="Times New Roman"/>
                <w:b/>
                <w:i w:val="false"/>
                <w:color w:val="000000"/>
                <w:sz w:val="20"/>
              </w:rPr>
              <w:t>ұсталатын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қаржыландырылатын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мекемелер</w:t>
            </w:r>
            <w:r>
              <w:rPr>
                <w:rFonts w:ascii="Times New Roman"/>
                <w:b w:val="false"/>
                <w:i w:val="false"/>
                <w:color w:val="000000"/>
                <w:sz w:val="20"/>
              </w:rPr>
              <w:t xml:space="preserve"> </w:t>
            </w:r>
            <w:r>
              <w:rPr>
                <w:rFonts w:ascii="Times New Roman"/>
                <w:b/>
                <w:i w:val="false"/>
                <w:color w:val="000000"/>
                <w:sz w:val="20"/>
              </w:rPr>
              <w:t>салатын</w:t>
            </w:r>
            <w:r>
              <w:rPr>
                <w:rFonts w:ascii="Times New Roman"/>
                <w:b w:val="false"/>
                <w:i w:val="false"/>
                <w:color w:val="000000"/>
                <w:sz w:val="20"/>
              </w:rPr>
              <w:t xml:space="preserve"> </w:t>
            </w:r>
            <w:r>
              <w:rPr>
                <w:rFonts w:ascii="Times New Roman"/>
                <w:b/>
                <w:i w:val="false"/>
                <w:color w:val="000000"/>
                <w:sz w:val="20"/>
              </w:rPr>
              <w:t>айыппұлдар</w:t>
            </w:r>
            <w:r>
              <w:rPr>
                <w:rFonts w:ascii="Times New Roman"/>
                <w:b/>
                <w:i w:val="false"/>
                <w:color w:val="000000"/>
                <w:sz w:val="20"/>
              </w:rPr>
              <w:t xml:space="preserve">, </w:t>
            </w:r>
            <w:r>
              <w:rPr>
                <w:rFonts w:ascii="Times New Roman"/>
                <w:b/>
                <w:i w:val="false"/>
                <w:color w:val="000000"/>
                <w:sz w:val="20"/>
              </w:rPr>
              <w:t>өсімпұлдар</w:t>
            </w:r>
            <w:r>
              <w:rPr>
                <w:rFonts w:ascii="Times New Roman"/>
                <w:b/>
                <w:i w:val="false"/>
                <w:color w:val="000000"/>
                <w:sz w:val="20"/>
              </w:rPr>
              <w:t xml:space="preserve">, </w:t>
            </w:r>
            <w:r>
              <w:rPr>
                <w:rFonts w:ascii="Times New Roman"/>
                <w:b/>
                <w:i w:val="false"/>
                <w:color w:val="000000"/>
                <w:sz w:val="20"/>
              </w:rPr>
              <w:t>санкциялар</w:t>
            </w:r>
            <w:r>
              <w:rPr>
                <w:rFonts w:ascii="Times New Roman"/>
                <w:b/>
                <w:i w:val="false"/>
                <w:color w:val="000000"/>
                <w:sz w:val="20"/>
              </w:rPr>
              <w:t xml:space="preserve">, </w:t>
            </w:r>
            <w:r>
              <w:rPr>
                <w:rFonts w:ascii="Times New Roman"/>
                <w:b/>
                <w:i w:val="false"/>
                <w:color w:val="000000"/>
                <w:sz w:val="20"/>
              </w:rPr>
              <w:t>өндіріп</w:t>
            </w:r>
            <w:r>
              <w:rPr>
                <w:rFonts w:ascii="Times New Roman"/>
                <w:b w:val="false"/>
                <w:i w:val="false"/>
                <w:color w:val="000000"/>
                <w:sz w:val="20"/>
              </w:rPr>
              <w:t xml:space="preserve"> </w:t>
            </w:r>
            <w:r>
              <w:rPr>
                <w:rFonts w:ascii="Times New Roman"/>
                <w:b/>
                <w:i w:val="false"/>
                <w:color w:val="000000"/>
                <w:sz w:val="20"/>
              </w:rPr>
              <w:t>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w:t>
            </w:r>
            <w:r>
              <w:rPr>
                <w:rFonts w:ascii="Times New Roman"/>
                <w:b/>
                <w:i w:val="false"/>
                <w:color w:val="000000"/>
                <w:sz w:val="20"/>
              </w:rPr>
              <w:t>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626847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жылға нақтыланған бюджет,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3 342 831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функцияларын</w:t>
            </w:r>
            <w:r>
              <w:rPr>
                <w:rFonts w:ascii="Times New Roman"/>
                <w:b w:val="false"/>
                <w:i w:val="false"/>
                <w:color w:val="000000"/>
                <w:sz w:val="20"/>
              </w:rPr>
              <w:t xml:space="preserve"> </w:t>
            </w:r>
            <w:r>
              <w:rPr>
                <w:rFonts w:ascii="Times New Roman"/>
                <w:b/>
                <w:i w:val="false"/>
                <w:color w:val="000000"/>
                <w:sz w:val="20"/>
              </w:rPr>
              <w:t>орындайтын</w:t>
            </w:r>
            <w:r>
              <w:rPr>
                <w:rFonts w:ascii="Times New Roman"/>
                <w:b w:val="false"/>
                <w:i w:val="false"/>
                <w:color w:val="000000"/>
                <w:sz w:val="20"/>
              </w:rPr>
              <w:t xml:space="preserve"> </w:t>
            </w:r>
            <w:r>
              <w:rPr>
                <w:rFonts w:ascii="Times New Roman"/>
                <w:b/>
                <w:i w:val="false"/>
                <w:color w:val="000000"/>
                <w:sz w:val="20"/>
              </w:rPr>
              <w:t>өк</w:t>
            </w:r>
            <w:r>
              <w:rPr>
                <w:rFonts w:ascii="Times New Roman"/>
                <w:b/>
                <w:i w:val="false"/>
                <w:color w:val="000000"/>
                <w:sz w:val="20"/>
              </w:rPr>
              <w:t>i</w:t>
            </w:r>
            <w:r>
              <w:rPr>
                <w:rFonts w:ascii="Times New Roman"/>
                <w:b/>
                <w:i w:val="false"/>
                <w:color w:val="000000"/>
                <w:sz w:val="20"/>
              </w:rPr>
              <w:t>лд</w:t>
            </w:r>
            <w:r>
              <w:rPr>
                <w:rFonts w:ascii="Times New Roman"/>
                <w:b/>
                <w:i w:val="false"/>
                <w:color w:val="000000"/>
                <w:sz w:val="20"/>
              </w:rPr>
              <w:t xml:space="preserve">i, </w:t>
            </w:r>
            <w:r>
              <w:rPr>
                <w:rFonts w:ascii="Times New Roman"/>
                <w:b/>
                <w:i w:val="false"/>
                <w:color w:val="000000"/>
                <w:sz w:val="20"/>
              </w:rPr>
              <w:t>атқарушы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w:t>
            </w:r>
            <w:r>
              <w:rPr>
                <w:rFonts w:ascii="Times New Roman"/>
                <w:b/>
                <w:i w:val="false"/>
                <w:color w:val="000000"/>
                <w:sz w:val="20"/>
              </w:rPr>
              <w:t>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w:t>
            </w:r>
            <w:r>
              <w:rPr>
                <w:rFonts w:ascii="Times New Roman"/>
                <w:b/>
                <w:i w:val="false"/>
                <w:color w:val="000000"/>
                <w:sz w:val="20"/>
              </w:rPr>
              <w:t>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w:t>
            </w:r>
            <w:r>
              <w:rPr>
                <w:rFonts w:ascii="Times New Roman"/>
                <w:b/>
                <w:i w:val="false"/>
                <w:color w:val="000000"/>
                <w:sz w:val="20"/>
              </w:rPr>
              <w:t>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w:t>
            </w:r>
            <w:r>
              <w:rPr>
                <w:rFonts w:ascii="Times New Roman"/>
                <w:b/>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val="false"/>
                <w:i w:val="false"/>
                <w:color w:val="000000"/>
                <w:sz w:val="20"/>
              </w:rPr>
              <w:t xml:space="preserve"> </w:t>
            </w:r>
            <w:r>
              <w:rPr>
                <w:rFonts w:ascii="Times New Roman"/>
                <w:b/>
                <w:i w:val="false"/>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w:t>
            </w:r>
            <w:r>
              <w:rPr>
                <w:rFonts w:ascii="Times New Roman"/>
                <w:b w:val="false"/>
                <w:i w:val="false"/>
                <w:color w:val="000000"/>
                <w:sz w:val="20"/>
              </w:rPr>
              <w:t xml:space="preserve"> </w:t>
            </w:r>
            <w:r>
              <w:rPr>
                <w:rFonts w:ascii="Times New Roman"/>
                <w:b/>
                <w:i w:val="false"/>
                <w:color w:val="000000"/>
                <w:sz w:val="20"/>
              </w:rPr>
              <w:t>жағдайлар</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жұмыстарды</w:t>
            </w:r>
            <w:r>
              <w:rPr>
                <w:rFonts w:ascii="Times New Roman"/>
                <w:b w:val="false"/>
                <w:i w:val="false"/>
                <w:color w:val="000000"/>
                <w:sz w:val="20"/>
              </w:rPr>
              <w:t xml:space="preserve"> </w:t>
            </w:r>
            <w:r>
              <w:rPr>
                <w:rFonts w:ascii="Times New Roman"/>
                <w:b/>
                <w:i w:val="false"/>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2249328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w:t>
            </w:r>
            <w:r>
              <w:rPr>
                <w:rFonts w:ascii="Times New Roman"/>
                <w:b w:val="false"/>
                <w:i w:val="false"/>
                <w:color w:val="000000"/>
                <w:sz w:val="20"/>
              </w:rPr>
              <w:t xml:space="preserve"> </w:t>
            </w:r>
            <w:r>
              <w:rPr>
                <w:rFonts w:ascii="Times New Roman"/>
                <w:b/>
                <w:i w:val="false"/>
                <w:color w:val="000000"/>
                <w:sz w:val="20"/>
              </w:rPr>
              <w:t>дейінгі</w:t>
            </w:r>
            <w:r>
              <w:rPr>
                <w:rFonts w:ascii="Times New Roman"/>
                <w:b w:val="false"/>
                <w:i w:val="false"/>
                <w:color w:val="000000"/>
                <w:sz w:val="20"/>
              </w:rPr>
              <w:t xml:space="preserve"> </w:t>
            </w:r>
            <w:r>
              <w:rPr>
                <w:rFonts w:ascii="Times New Roman"/>
                <w:b/>
                <w:i w:val="false"/>
                <w:color w:val="000000"/>
                <w:sz w:val="20"/>
              </w:rPr>
              <w:t>тәрбие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үйде оқытылатын мүгедек балаларды бағдарламалық қамсыздандыру, жабдықтармен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(МАӘК)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жәрдемакылар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мемлекеттiк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щұңқырлардың)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калалардың,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w:t>
            </w:r>
            <w:r>
              <w:rPr>
                <w:rFonts w:ascii="Times New Roman"/>
                <w:b/>
                <w:i w:val="false"/>
                <w:color w:val="000000"/>
                <w:sz w:val="20"/>
              </w:rPr>
              <w:t>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І</w:t>
            </w:r>
            <w:r>
              <w:rPr>
                <w:rFonts w:ascii="Times New Roman"/>
                <w:b/>
                <w:i w:val="false"/>
                <w:color w:val="000000"/>
                <w:sz w:val="20"/>
              </w:rPr>
              <w:t>.</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15 781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292 шешіміне № 4 қосымша</w:t>
            </w:r>
          </w:p>
        </w:tc>
      </w:tr>
    </w:tbl>
    <w:p>
      <w:pPr>
        <w:spacing w:after="0"/>
        <w:ind w:left="0"/>
        <w:jc w:val="left"/>
      </w:pPr>
      <w:r>
        <w:rPr>
          <w:rFonts w:ascii="Times New Roman"/>
          <w:b/>
          <w:i w:val="false"/>
          <w:color w:val="000000"/>
        </w:rPr>
        <w:t xml:space="preserve"> Темір ауданының 2012 жылға арналған бюджетінің орындалу</w:t>
      </w:r>
      <w:r>
        <w:br/>
      </w:r>
      <w:r>
        <w:rPr>
          <w:rFonts w:ascii="Times New Roman"/>
          <w:b/>
          <w:i w:val="false"/>
          <w:color w:val="000000"/>
        </w:rPr>
        <w:t>процесінде секвестрге жатпайтын бюджеттік</w:t>
      </w:r>
      <w:r>
        <w:br/>
      </w:r>
      <w:r>
        <w:rPr>
          <w:rFonts w:ascii="Times New Roman"/>
          <w:b/>
          <w:i w:val="false"/>
          <w:color w:val="000000"/>
        </w:rPr>
        <w:t>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w:t>
            </w:r>
            <w:r>
              <w:rPr>
                <w:rFonts w:ascii="Times New Roman"/>
                <w:b w:val="false"/>
                <w:i w:val="false"/>
                <w:color w:val="000000"/>
                <w:sz w:val="20"/>
              </w:rPr>
              <w:t xml:space="preserve"> </w:t>
            </w:r>
            <w:r>
              <w:rPr>
                <w:rFonts w:ascii="Times New Roman"/>
                <w:b/>
                <w:i w:val="false"/>
                <w:color w:val="000000"/>
                <w:sz w:val="20"/>
              </w:rPr>
              <w:t>тобы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w:t>
            </w:r>
            <w:r>
              <w:rPr>
                <w:rFonts w:ascii="Times New Roman"/>
                <w:b w:val="false"/>
                <w:i w:val="false"/>
                <w:color w:val="000000"/>
                <w:sz w:val="20"/>
              </w:rPr>
              <w:t xml:space="preserve"> </w:t>
            </w:r>
            <w:r>
              <w:rPr>
                <w:rFonts w:ascii="Times New Roman"/>
                <w:b/>
                <w:i w:val="false"/>
                <w:color w:val="000000"/>
                <w:sz w:val="20"/>
              </w:rPr>
              <w:t>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w:t>
            </w:r>
            <w:r>
              <w:rPr>
                <w:rFonts w:ascii="Times New Roman"/>
                <w:b/>
                <w:i w:val="false"/>
                <w:color w:val="000000"/>
                <w:sz w:val="20"/>
              </w:rPr>
              <w:t>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r>
              <w:rPr>
                <w:rFonts w:ascii="Times New Roman"/>
                <w:b w:val="false"/>
                <w:i w:val="false"/>
                <w:color w:val="000000"/>
                <w:sz w:val="20"/>
              </w:rPr>
              <w:t xml:space="preserve"> </w:t>
            </w:r>
            <w:r>
              <w:rPr>
                <w:rFonts w:ascii="Times New Roman"/>
                <w:b/>
                <w:i w:val="false"/>
                <w:color w:val="000000"/>
                <w:sz w:val="20"/>
              </w:rPr>
              <w:t>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жөмек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қамсыздандыру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жөмек</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w:t>
            </w:r>
            <w:r>
              <w:rPr>
                <w:rFonts w:ascii="Times New Roman"/>
                <w:b/>
                <w:i w:val="false"/>
                <w:color w:val="000000"/>
                <w:sz w:val="20"/>
              </w:rPr>
              <w:t>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21 желтоқсандағы</w:t>
            </w:r>
            <w:r>
              <w:br/>
            </w:r>
            <w:r>
              <w:rPr>
                <w:rFonts w:ascii="Times New Roman"/>
                <w:b w:val="false"/>
                <w:i w:val="false"/>
                <w:color w:val="000000"/>
                <w:sz w:val="20"/>
              </w:rPr>
              <w:t>№ 292 шешіміне № 5 қосымша</w:t>
            </w:r>
          </w:p>
        </w:tc>
      </w:tr>
    </w:tbl>
    <w:p>
      <w:pPr>
        <w:spacing w:after="0"/>
        <w:ind w:left="0"/>
        <w:jc w:val="left"/>
      </w:pPr>
      <w:r>
        <w:rPr>
          <w:rFonts w:ascii="Times New Roman"/>
          <w:b/>
          <w:i w:val="false"/>
          <w:color w:val="000000"/>
        </w:rPr>
        <w:t xml:space="preserve"> 2012 жылға арналған аудандық бюджетте қала, кент, селолық</w:t>
      </w:r>
      <w:r>
        <w:br/>
      </w:r>
      <w:r>
        <w:rPr>
          <w:rFonts w:ascii="Times New Roman"/>
          <w:b/>
          <w:i w:val="false"/>
          <w:color w:val="000000"/>
        </w:rPr>
        <w:t>округтері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w:t>
            </w:r>
          </w:p>
          <w:p>
            <w:pPr>
              <w:spacing w:after="20"/>
              <w:ind w:left="20"/>
              <w:jc w:val="both"/>
            </w:pPr>
            <w:r>
              <w:rPr>
                <w:rFonts w:ascii="Times New Roman"/>
                <w:b w:val="false"/>
                <w:i w:val="false"/>
                <w:color w:val="000000"/>
                <w:sz w:val="20"/>
              </w:rPr>
              <w:t>
ауданның,</w:t>
            </w:r>
          </w:p>
          <w:p>
            <w:pPr>
              <w:spacing w:after="20"/>
              <w:ind w:left="20"/>
              <w:jc w:val="both"/>
            </w:pPr>
            <w:r>
              <w:rPr>
                <w:rFonts w:ascii="Times New Roman"/>
                <w:b w:val="false"/>
                <w:i w:val="false"/>
                <w:color w:val="000000"/>
                <w:sz w:val="20"/>
              </w:rPr>
              <w:t>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қаланың,</w:t>
            </w:r>
          </w:p>
          <w:p>
            <w:pPr>
              <w:spacing w:after="20"/>
              <w:ind w:left="20"/>
              <w:jc w:val="both"/>
            </w:pPr>
            <w:r>
              <w:rPr>
                <w:rFonts w:ascii="Times New Roman"/>
                <w:b w:val="false"/>
                <w:i w:val="false"/>
                <w:color w:val="000000"/>
                <w:sz w:val="20"/>
              </w:rPr>
              <w:t>
кенттің,</w:t>
            </w:r>
          </w:p>
          <w:p>
            <w:pPr>
              <w:spacing w:after="20"/>
              <w:ind w:left="20"/>
              <w:jc w:val="both"/>
            </w:pPr>
            <w:r>
              <w:rPr>
                <w:rFonts w:ascii="Times New Roman"/>
                <w:b w:val="false"/>
                <w:i w:val="false"/>
                <w:color w:val="000000"/>
                <w:sz w:val="20"/>
              </w:rPr>
              <w:t>
ауылдың</w:t>
            </w:r>
          </w:p>
          <w:p>
            <w:pPr>
              <w:spacing w:after="20"/>
              <w:ind w:left="20"/>
              <w:jc w:val="both"/>
            </w:pPr>
            <w:r>
              <w:rPr>
                <w:rFonts w:ascii="Times New Roman"/>
                <w:b w:val="false"/>
                <w:i w:val="false"/>
                <w:color w:val="000000"/>
                <w:sz w:val="20"/>
              </w:rPr>
              <w:t>
(селоның)</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округтің</w:t>
            </w:r>
          </w:p>
          <w:p>
            <w:pPr>
              <w:spacing w:after="20"/>
              <w:ind w:left="20"/>
              <w:jc w:val="both"/>
            </w:pPr>
            <w:r>
              <w:rPr>
                <w:rFonts w:ascii="Times New Roman"/>
                <w:b w:val="false"/>
                <w:i w:val="false"/>
                <w:color w:val="000000"/>
                <w:sz w:val="20"/>
              </w:rPr>
              <w:t>
әкімі</w:t>
            </w:r>
          </w:p>
          <w:p>
            <w:pPr>
              <w:spacing w:after="20"/>
              <w:ind w:left="20"/>
              <w:jc w:val="both"/>
            </w:pPr>
            <w:r>
              <w:rPr>
                <w:rFonts w:ascii="Times New Roman"/>
                <w:b w:val="false"/>
                <w:i w:val="false"/>
                <w:color w:val="000000"/>
                <w:sz w:val="20"/>
              </w:rPr>
              <w:t>
аппаратының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w:t>
            </w:r>
          </w:p>
          <w:p>
            <w:pPr>
              <w:spacing w:after="20"/>
              <w:ind w:left="20"/>
              <w:jc w:val="both"/>
            </w:pPr>
            <w:r>
              <w:rPr>
                <w:rFonts w:ascii="Times New Roman"/>
                <w:b w:val="false"/>
                <w:i w:val="false"/>
                <w:color w:val="000000"/>
                <w:sz w:val="20"/>
              </w:rPr>
              <w:t>
азамат</w:t>
            </w:r>
          </w:p>
          <w:p>
            <w:pPr>
              <w:spacing w:after="20"/>
              <w:ind w:left="20"/>
              <w:jc w:val="both"/>
            </w:pPr>
            <w:r>
              <w:rPr>
                <w:rFonts w:ascii="Times New Roman"/>
                <w:b w:val="false"/>
                <w:i w:val="false"/>
                <w:color w:val="000000"/>
                <w:sz w:val="20"/>
              </w:rPr>
              <w:t>
тарға</w:t>
            </w:r>
          </w:p>
          <w:p>
            <w:pPr>
              <w:spacing w:after="20"/>
              <w:ind w:left="20"/>
              <w:jc w:val="both"/>
            </w:pPr>
            <w:r>
              <w:rPr>
                <w:rFonts w:ascii="Times New Roman"/>
                <w:b w:val="false"/>
                <w:i w:val="false"/>
                <w:color w:val="000000"/>
                <w:sz w:val="20"/>
              </w:rPr>
              <w:t>
үйінде</w:t>
            </w:r>
          </w:p>
          <w:p>
            <w:pPr>
              <w:spacing w:after="20"/>
              <w:ind w:left="20"/>
              <w:jc w:val="both"/>
            </w:pPr>
            <w:r>
              <w:rPr>
                <w:rFonts w:ascii="Times New Roman"/>
                <w:b w:val="false"/>
                <w:i w:val="false"/>
                <w:color w:val="000000"/>
                <w:sz w:val="20"/>
              </w:rPr>
              <w:t>
әлеумет</w:t>
            </w:r>
          </w:p>
          <w:p>
            <w:pPr>
              <w:spacing w:after="20"/>
              <w:ind w:left="20"/>
              <w:jc w:val="both"/>
            </w:pPr>
            <w:r>
              <w:rPr>
                <w:rFonts w:ascii="Times New Roman"/>
                <w:b w:val="false"/>
                <w:i w:val="false"/>
                <w:color w:val="000000"/>
                <w:sz w:val="20"/>
              </w:rPr>
              <w:t>
тік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p>
          <w:p>
            <w:pPr>
              <w:spacing w:after="20"/>
              <w:ind w:left="20"/>
              <w:jc w:val="both"/>
            </w:pPr>
            <w:r>
              <w:rPr>
                <w:rFonts w:ascii="Times New Roman"/>
                <w:b w:val="false"/>
                <w:i w:val="false"/>
                <w:color w:val="000000"/>
                <w:sz w:val="20"/>
              </w:rPr>
              <w:t>
мекен</w:t>
            </w:r>
          </w:p>
          <w:p>
            <w:pPr>
              <w:spacing w:after="20"/>
              <w:ind w:left="20"/>
              <w:jc w:val="both"/>
            </w:pPr>
            <w:r>
              <w:rPr>
                <w:rFonts w:ascii="Times New Roman"/>
                <w:b w:val="false"/>
                <w:i w:val="false"/>
                <w:color w:val="000000"/>
                <w:sz w:val="20"/>
              </w:rPr>
              <w:t>
дерде</w:t>
            </w:r>
          </w:p>
          <w:p>
            <w:pPr>
              <w:spacing w:after="20"/>
              <w:ind w:left="20"/>
              <w:jc w:val="both"/>
            </w:pPr>
            <w:r>
              <w:rPr>
                <w:rFonts w:ascii="Times New Roman"/>
                <w:b w:val="false"/>
                <w:i w:val="false"/>
                <w:color w:val="000000"/>
                <w:sz w:val="20"/>
              </w:rPr>
              <w:t>
көше</w:t>
            </w:r>
          </w:p>
          <w:p>
            <w:pPr>
              <w:spacing w:after="20"/>
              <w:ind w:left="20"/>
              <w:jc w:val="both"/>
            </w:pPr>
            <w:r>
              <w:rPr>
                <w:rFonts w:ascii="Times New Roman"/>
                <w:b w:val="false"/>
                <w:i w:val="false"/>
                <w:color w:val="000000"/>
                <w:sz w:val="20"/>
              </w:rPr>
              <w:t>
лерді</w:t>
            </w:r>
          </w:p>
          <w:p>
            <w:pPr>
              <w:spacing w:after="20"/>
              <w:ind w:left="20"/>
              <w:jc w:val="both"/>
            </w:pPr>
            <w:r>
              <w:rPr>
                <w:rFonts w:ascii="Times New Roman"/>
                <w:b w:val="false"/>
                <w:i w:val="false"/>
                <w:color w:val="000000"/>
                <w:sz w:val="20"/>
              </w:rPr>
              <w:t>
жарық</w:t>
            </w:r>
          </w:p>
          <w:p>
            <w:pPr>
              <w:spacing w:after="20"/>
              <w:ind w:left="20"/>
              <w:jc w:val="both"/>
            </w:pPr>
            <w:r>
              <w:rPr>
                <w:rFonts w:ascii="Times New Roman"/>
                <w:b w:val="false"/>
                <w:i w:val="false"/>
                <w:color w:val="000000"/>
                <w:sz w:val="20"/>
              </w:rPr>
              <w:t>
танды</w:t>
            </w:r>
          </w:p>
          <w:p>
            <w:pPr>
              <w:spacing w:after="20"/>
              <w:ind w:left="20"/>
              <w:jc w:val="both"/>
            </w:pPr>
            <w:r>
              <w:rPr>
                <w:rFonts w:ascii="Times New Roman"/>
                <w:b w:val="false"/>
                <w:i w:val="false"/>
                <w:color w:val="000000"/>
                <w:sz w:val="20"/>
              </w:rPr>
              <w:t>
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p>
          <w:p>
            <w:pPr>
              <w:spacing w:after="20"/>
              <w:ind w:left="20"/>
              <w:jc w:val="both"/>
            </w:pPr>
            <w:r>
              <w:rPr>
                <w:rFonts w:ascii="Times New Roman"/>
                <w:b w:val="false"/>
                <w:i w:val="false"/>
                <w:color w:val="000000"/>
                <w:sz w:val="20"/>
              </w:rPr>
              <w:t>
мекен</w:t>
            </w:r>
          </w:p>
          <w:p>
            <w:pPr>
              <w:spacing w:after="20"/>
              <w:ind w:left="20"/>
              <w:jc w:val="both"/>
            </w:pPr>
            <w:r>
              <w:rPr>
                <w:rFonts w:ascii="Times New Roman"/>
                <w:b w:val="false"/>
                <w:i w:val="false"/>
                <w:color w:val="000000"/>
                <w:sz w:val="20"/>
              </w:rPr>
              <w:t>
дердің</w:t>
            </w:r>
          </w:p>
          <w:p>
            <w:pPr>
              <w:spacing w:after="20"/>
              <w:ind w:left="20"/>
              <w:jc w:val="both"/>
            </w:pPr>
            <w:r>
              <w:rPr>
                <w:rFonts w:ascii="Times New Roman"/>
                <w:b w:val="false"/>
                <w:i w:val="false"/>
                <w:color w:val="000000"/>
                <w:sz w:val="20"/>
              </w:rPr>
              <w:t>
санита</w:t>
            </w:r>
          </w:p>
          <w:p>
            <w:pPr>
              <w:spacing w:after="20"/>
              <w:ind w:left="20"/>
              <w:jc w:val="both"/>
            </w:pPr>
            <w:r>
              <w:rPr>
                <w:rFonts w:ascii="Times New Roman"/>
                <w:b w:val="false"/>
                <w:i w:val="false"/>
                <w:color w:val="000000"/>
                <w:sz w:val="20"/>
              </w:rPr>
              <w:t>
риясынқамта</w:t>
            </w:r>
          </w:p>
          <w:p>
            <w:pPr>
              <w:spacing w:after="20"/>
              <w:ind w:left="20"/>
              <w:jc w:val="both"/>
            </w:pPr>
            <w:r>
              <w:rPr>
                <w:rFonts w:ascii="Times New Roman"/>
                <w:b w:val="false"/>
                <w:i w:val="false"/>
                <w:color w:val="000000"/>
                <w:sz w:val="20"/>
              </w:rPr>
              <w:t>
ма</w:t>
            </w:r>
          </w:p>
          <w:p>
            <w:pPr>
              <w:spacing w:after="20"/>
              <w:ind w:left="20"/>
              <w:jc w:val="both"/>
            </w:pPr>
            <w:r>
              <w:rPr>
                <w:rFonts w:ascii="Times New Roman"/>
                <w:b w:val="false"/>
                <w:i w:val="false"/>
                <w:color w:val="000000"/>
                <w:sz w:val="20"/>
              </w:rPr>
              <w:t>
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p>
          <w:p>
            <w:pPr>
              <w:spacing w:after="20"/>
              <w:ind w:left="20"/>
              <w:jc w:val="both"/>
            </w:pPr>
            <w:r>
              <w:rPr>
                <w:rFonts w:ascii="Times New Roman"/>
                <w:b w:val="false"/>
                <w:i w:val="false"/>
                <w:color w:val="000000"/>
                <w:sz w:val="20"/>
              </w:rPr>
              <w:t>
мекен</w:t>
            </w:r>
          </w:p>
          <w:p>
            <w:pPr>
              <w:spacing w:after="20"/>
              <w:ind w:left="20"/>
              <w:jc w:val="both"/>
            </w:pPr>
            <w:r>
              <w:rPr>
                <w:rFonts w:ascii="Times New Roman"/>
                <w:b w:val="false"/>
                <w:i w:val="false"/>
                <w:color w:val="000000"/>
                <w:sz w:val="20"/>
              </w:rPr>
              <w:t>
дерді</w:t>
            </w:r>
          </w:p>
          <w:p>
            <w:pPr>
              <w:spacing w:after="20"/>
              <w:ind w:left="20"/>
              <w:jc w:val="both"/>
            </w:pPr>
            <w:r>
              <w:rPr>
                <w:rFonts w:ascii="Times New Roman"/>
                <w:b w:val="false"/>
                <w:i w:val="false"/>
                <w:color w:val="000000"/>
                <w:sz w:val="20"/>
              </w:rPr>
              <w:t>
абаттанды</w:t>
            </w:r>
          </w:p>
          <w:p>
            <w:pPr>
              <w:spacing w:after="20"/>
              <w:ind w:left="20"/>
              <w:jc w:val="both"/>
            </w:pPr>
            <w:r>
              <w:rPr>
                <w:rFonts w:ascii="Times New Roman"/>
                <w:b w:val="false"/>
                <w:i w:val="false"/>
                <w:color w:val="000000"/>
                <w:sz w:val="20"/>
              </w:rPr>
              <w:t>
ру мен</w:t>
            </w:r>
          </w:p>
          <w:p>
            <w:pPr>
              <w:spacing w:after="20"/>
              <w:ind w:left="20"/>
              <w:jc w:val="both"/>
            </w:pPr>
            <w:r>
              <w:rPr>
                <w:rFonts w:ascii="Times New Roman"/>
                <w:b w:val="false"/>
                <w:i w:val="false"/>
                <w:color w:val="000000"/>
                <w:sz w:val="20"/>
              </w:rPr>
              <w:t>
көгалданды</w:t>
            </w:r>
          </w:p>
          <w:p>
            <w:pPr>
              <w:spacing w:after="20"/>
              <w:ind w:left="20"/>
              <w:jc w:val="both"/>
            </w:pPr>
            <w:r>
              <w:rPr>
                <w:rFonts w:ascii="Times New Roman"/>
                <w:b w:val="false"/>
                <w:i w:val="false"/>
                <w:color w:val="000000"/>
                <w:sz w:val="20"/>
              </w:rPr>
              <w:t>
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1.Темір қала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2.Шұбарқұдық кент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3.Шұбарши кент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4.Ақсай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5.Алтықарасу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6.Бородин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7.Қайыңды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8.Кеңестуы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9.Саркөл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10.Таскопа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11.Кенкияқ село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Жиынтығы</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161326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