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d851" w14:textId="7f9d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Бородин селолық округінің "Игібай" мал базында ірі қара мал басы арасынан қарасан ауруы шығуына байланысты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Бородин селолық округ әкімінің 2011 жылғы 4 наурыздағы № 1 шешімі. Ақтөбе облысының Темір аудандық Әділет басқармасында 2011 жылғы 8 сәуірде № 3-10-144 тіркелді. Күші жойылды - Ақтөбе облысы Темір ауданы Бородин селолық округ әкімінің 2011 жылғы 24 наурыздағы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Темір ауданы Бородин селолық округ әкімінің 24.03.2011 № 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№ 339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7 тармақшасына сәйкес және Темір аудандық аумақтық инспекциясының Бас мемлекеттік ветеринариялық-санитарлық инспекторының ұсынысы бойынша село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Бородин село округінің аумағында орналасқан «Игібай» мал базында ірі қара малдар арасынан қарасан ауруының тіркелуіне байланысты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Бородин селолық округінің мал дәрігері /М.Танжанов/ аурудың таралмауын және оны жоюдың шараларын 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1). мал базына мал тұрған қоршаулармен қораларда залалсыздандыру жұмыстары ұйымдастырылсын;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2). «Игібай» мал базында ірі қара малды және қойды шығару, сою, сату, мал айырбастау, жем шөпті және басқа мал азығың сыртқа шығару уақытша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«Темір аудандық ішкі істер бөлімі ММ» /А.Е.Даулетов, келісімі бойынша/ ауыл шаруашылығы малдарының орын ауыстыруына бақылауды күшейтсін.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Бородин селолық округінің әкімі А.Құспановқа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рет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Бородин селолық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 А. Құспанов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