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6497" w14:textId="3c16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Тасқопа ауылдық округінің құрамды бөліктерін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Тасқопа ауылдық округі әкімінің 2011 жылғы 26 желтоқсандағы № 10 шешімі. Ақтөбе облысы Темір аудандық Әділет басқармасында 2012 жылғы 3 ақпанда № 3-10-156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Шешімнің мемлекеттік тіліндегі деректемелерінде, атауында және бүкіл мәтіні бойынша "селолық" сөздері "ауылдық" сөздерімен ауыстырылды - Ақтөбе облысы Темір ауданы Тасқопа ауылдық округі әкімінің 03.02.2017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еңгізіледі).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Республикасындағы 2001 жылғы 23 қаңтардағы № 148 "Жергілікті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№ 4200 "Қазақстан Республикасының Әкімшілік – 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Тасқопа ауылдық округінің халықының пікірін ескере отырып,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Тасқопа ауылдық округінің құрамды бөліктеріне (қыстауларына) мына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Ортабаз;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Шұбаржылан;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Көптам;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Шилаша;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Жаңабаз;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Өмірбай;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Қомыт;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Тұз;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Төртүй қандыағаш;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Ортақандыағаш;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Сағақандыағаш;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Бекей;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Ащыөзек;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Қызылжар;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Төсши;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Шонық;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Сатай;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Тасқопа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Қалмағанбетов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