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ee90" w14:textId="5a7e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кезектен тыс сайлауының кандидаттарына үгіттік баспа материалдарын орналастыру үшін Ақтөбе облысы, Ойыл ауданы бойынша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әкімдігінің 2011 жылғы 10 наурыздағы № 77 қаулысы. Ақтөбе облысы Ойыл ауданының Әділет басқармасында 2011 жылғы 11 наурызды № 3-11-87 тіркелді. Күші жойылды - Ақтөбе облысы Ойыл аудандық әкімдігінің 2011 жылғы 15 сәуірдегі № 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Ойыл аудандық әкімдігінің 2011.04.15 № 112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Ойыл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Ойыл аудандық аумақтық сайлау комиссиясымен бірлесіп Қазақстан Республикасы Президентінің кезектен тыс сайлауының барлық кандидаттарына үгіттік баспа материалдарын орналастыру үшін Ақтөбе облысы, Ойыл ауданы бойынша орындар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 әкімдері үгіттік баспа материалдарын орналастыру үшін белгіленген орындарды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Ойыл ауданы әкімінің орынбасары Ш.Тлеумағанбетовке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Ойыл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әкімі:                            А.Амиргалиев.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Ойыл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наурыздағы № 77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ауданында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белгіленген орындар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9103"/>
        <w:gridCol w:w="3030"/>
        <w:gridCol w:w="705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округтер бойынша белгіленген орындар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1.Ойыл ауылдық округі бойынша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селосы, Көкжар мен Ш.Берсиев көшесінің қиылысы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селосы, Көкжар мен Амангелді көшесінің қиылысы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селосы, Шернияз және Б.Жолмырзаев көшесінің қиылысы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селосы, Көкжар мен Ү.Дүсіпов көшесінің қиылысы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қалқан-стенд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селосы, Шернияз көшесі 63, Аудандық орталықтандырылған кітапхана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ауылы, дәрігерлік-акушерлік пункт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ауылы, ауылдық клуб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Екпетал ауылы, ауылдық кітапхана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2.Ш.Берсиев атындағы ауылдық округі бойынша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селосы, ауылдық кітапхана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ауылы, ауылдық кітапхана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ауылы, ауылдық кітапхана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3.Көптоғай ауылдық округі бойынша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селосы, балабақша үйі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ауылы, ауылдық кітапхана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ауылы, ауылдық кітапхана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Шұбарши ауылы,ауылдық клуб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4.Қараой ауылдық округі бойынша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селосы, орта мектеп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Құбасай ауылы, дәрігерлік-акушерлік пункт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5.Сарбие ауылдық округі бойынша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селосы, ауылдық клуб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ауылы, негізгі мектеп кітапханасы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селосы, ауылдық клуб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6.Саралжын ауылдық округі бойынша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Ақкемер ауылы, ауылдық клуб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ауылы, ауылдық клуб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Шиқұдық ауылы, ауылдық клуб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Қайыңды ауылдық округі бойынша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селосы, ауылдық кітапхана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Көсембай ауылы,ауылдық клуб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тақта-стенд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