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4b2d" w14:textId="91e4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 мен мәслихаттар депутаттығына үміткерлердің үгіт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әкімдігінің 2011 жылғы 9 желтоқсандағы № 277 қаулысы. Ақтөбе облысының Әділет департаментінде 2011 жылғы 15 желтоқсанда № 3-11-103 тіркелді. Күші жойылды - Ақтөбе облысы Ойыл аудандық әкімдігінің 2012 жылғы 2 наурыздағы № 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Ойыл аудандық әкімдігінің 2012.03.02 № 35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аумақтық сайлау комиссиясымен бірлесе анықталған Қазақстан Республикасы Парламенті Мәжілісінің және мәслихаттар депутаттығына үміткерлердің үгіттік баспа материалдарын орналастыру үшін орындар тізімі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 округ әкімдеріне үгіттік баспа материалдарын орналастыру үшін орындарды ақпараттық стендттермен және тақталармен жарақтандыру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 Н.Тұрғамбековке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 А.Амиргалиев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төрағасы:                   С.Қартбаев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Ойыл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277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Қазақстан Республикасы Парламенті Мәжілісі мен мәслихаттар депутаттығына үміткерлердің үгіт баспа материалдарын орналастыру үшін белгіленген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9039"/>
        <w:gridCol w:w="2569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округтерде үгіт баспа материалдары орналасатын орындар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Ойыл ауылдық округі бойынша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 Оноприенко көшесі, 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 Оноприенко көшесі, 24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 Шернияз көшесі, 75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 Б.Жолмырзаев көшесі, 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 Желтоқсан көшесі, 21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 Көкжар көшесі, 48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 Көкжар көшесі, 56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 Көкжар көшесі, 61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 Құрманов көшесі 70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Екпетал селосы Қыдырбаев Хайролла көшесі, 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Ш.Берсиев атындағы ауылдық округі бойынша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 Ж.Жүсібалиев көшесі, 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 Ж.Жүсібалиев көшесі, 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 Ш.Берсиев көшесі, 35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 Ш.Берсиев көшесі, 37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 Сүлеймен әулие көшесі, 12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Көптоғай ауылдық округі бойынша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селосы Достық көшесі, 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селосы Қазақстан көшесі, 18 «А»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селосы Достық көшесі,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селосы Қазақстан көшесі, 20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селосы Мектеп көшесі, 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 Астана көшесі, 14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Шұбарши селосы Мектеп көшесі, 19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селосы Алашорда көшесі, 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Қараой ауылдық округі бойынша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селосы Қазақстан 2030 көшесі, 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селосы Қазақстан 2030 көшесі, 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Сарбие ауылдық округі бойынша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селосы Әйтеке би көшесі, 16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селосы Әйтеке би көшесі, 18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селосы Жастар көшесі, 13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селосы Жастар көшесі, 18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селосы Бейбітшілік көшесі,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Саралжын ауылдық округі бойынша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селосы Қазақстан көшесі, 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селосы Кеңес көшесі, 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селосы Кеңес көшесі, 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селосы Аяпберген көшесі, 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селосы Тайсойған көшесі, 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Қайыңды ауылдық округі бойынша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селосы А.Иманов көшесі, 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селосы Мектеп көшесі, 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селосы А.Иманов көшесі, 4 «А»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 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Көсембай селосы Орталық көшесі, 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