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49e0a" w14:textId="2549e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жылдың қаңтар-наурыз айларында 1995 жылы туылған азаматтарды Ойыл ауданының шақыру учаскесіне тіркеу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аудандық әкімінің 2011 жылғы 28 желтоқсандағы № 7 шешімі. Ақтөбе облысы Әділет департаментінде 2012 жылғы 12 қаңтарда № 3-11-105 тіркелді. Қолданылу мерзімі аяқталуына байланысты күші жойылды - Ақтөбе облысы Ойыл ауданы әкімінің аппараты басшысының 2012 жылғы 2 сәуірдегі № 01-04/422 хаты.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Қолданылу мерзімі аяқталуына байланысты күші жойылды - Ақтөбе облысы Ойыл ауданы әкімінің аппараты басшысының 2012.04.02 № 01-04/422 Хаты.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33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2005 жылғы 8 шілдедегі № 74 "Әскери міндеттілік және әскери қызмет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 Үкіметінің 2006 жылғы 5 мамырдағы № 371 "Қазақстан Республикасында әскери міндеттілер мен әскерге шақырылушыларды әскери есепке алуды жүргізу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орындау үшін аудан әкімі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ЕТТІ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1995 жылы туған азаматтарды, сонымен қатар тіркеуден әртүрлі себептермен өтпеген, жас мөлшері 17 жастан асып кеткен азаматтарды Ойыл ауданының қорғаныс істері жөніндегі бөлімінің шақыру учаскесіне тіркеу 2012 жылдың қаңтар-наурыз айларында жүргізілсін.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Ойыл ауданының қорғаныс істері жөніндегі бөліміне (М.Елубаев, келісім бойынша)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шешімнен туындайтын тиісті іс-шараларды ұйымдастыру;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шешімнің орындалуы жөніндегі ақпаратты аудан әкімі аппаратына 2012 жылдың 25 наурызға дейін беру ұсынылсын.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орындалуына бақылау жасау аудан әкімінің орынбасары А.Қазыбаевқа жүктелсін.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жарияланғаннан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А.Әмірғалиев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