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b8e8" w14:textId="edbb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Саралжын ауылдық округінің елді мекендерінің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Саралжын ауылдық округі әкімінің 2011 жылғы 21 қазандағы № 13 шешімі. Ақтөбе облысы Ойыл аудандық Әділет басқармасында 2011 жылғы 9 қарашада № 3-11-100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орыс тіліндегі 1, 2, 3, 4, 5 тармақтарындағы "аула" сөзі "села" сөзімен ауыстырылды, қазақ тіліндегі мәтіні өзгермейді – Ақтөбе облысы Ойыл ауданы Саралжын ауылдық округі әкімінің 17.03.2017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жылы 8 желтоқсандағы "Қазақстан Республикасының әкімшілік-аумақтық құрлысы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ауыл тұрғындарының пікірін ескере отырып, Саралжын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Ойыл ауданы Саралжын ауылдық округі әкімінің 10.09.2018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Саралжын ауылының көшелеріне келесі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Ә. Дербісәлин;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Ботагөз-2;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Ақтөбе;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И. Құрманов;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Кеңес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Қ. Шоланов;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Таубатыр;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Бейбітшілік;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С. Керімбаева;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 енгізілді - Ақтөбе облысы Ойыл ауданы Саралжын ауылдық округі әкімінің 04.09.2020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Шиқұдық ауылының көшелеріне келесі атаулар берілсін: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Теректі;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Мектеп;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Ақкемер ауылының көшелеріне келесі атаулар берілсін: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Жеткіншек;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Бекет 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Қиыл;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 енгізілді - Ақтөбе облысы Ойыл ауданы Саралжын ауылдық округі әкімінің 04.09.2020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Бестамақ ауылының көшелеріне келесі атаулар берілсін: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Аяпберген;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Тайсойған;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Жасталап;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Қоңырат ауылының көшелеріне келесі атаулар берілсін: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Қоңырат;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Ойыл;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алғаш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Тажигалиев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