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e66c" w14:textId="553e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 айларында 1995 жылы туылған азаматтарды Хромтау ауданының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әкімінің 2011 жылғы 27 желтоқсандағы № 10 шешімі. Ақтөбе облысы Әділет департаментінде 2012 жылғы 18 қаңтарда № 3-12-141 тіркелді. Орындалу мерзімі аяқталуына байланысты күші жойылды - Ақтөбе облысы Хромтау аудандық әкімдігінің 2012 жылғы 16 қазандағы № 1308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Орындалу мерзімі аяқталуына байланысты күші жойылды - Ақтөбе облысы Хромтау аудандық әкімдігінің 2012.10.16 № 1308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74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2006 жылғы 5 мамырдағы № 371 "Қазақстан Республикасында әскери мiндеттiлер мен әскерге шақырылушыларды әскери есепке алуды жүргiзу тәртiбi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аудан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1995 жылы туылған азаматтарды, сонымен қатар тіркеуден әртүрлі себептермен өтпеген, жас мөлшері 17 жастан асып кеткен азаматтарды Хромтау ауданының қорғаныс істері жөніндегі бөлімінің шақыру учаскесіне тіркеу 2012 жылдың қаңтар-наурыз айларында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Хромтау ауданының қорғаныс істері жөніндегі бөліміне (А.М. Құмаров, келісім бойынша):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шешімнен туындайтын тиісті іс-шараларды ұйымдастыру;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орындалуы жөніндегі ақпаратты аудан әкімі аппаратына 2012 жылдың 25 наурызға дейін беру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 әкімінің орынбасары С. Б. Ельдесовке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А.Усмангалиев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