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4c78" w14:textId="9024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Шалқар аудандық мәслихатының 2010 жылғы 23 желтоқсандағы № 227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2011 жылғы 29 шілдедегі № 289 шешімі. Ақтөбе облысы Шалқар аудандық Әділет басқармасында 2011 жылғы 8 тамызда № 3-13-156 тіркелді. Күші жойылды - Ақтөбе облысы Шалқар аудандық мәслихатының 2011 жылғы 23 желтоқсандағы № 318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Шалқар аудандық мәслихатының 2011.12.23 № 318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95-IV Бюджет Кодексінің 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Шалқар аудандық мәслихатының 2010 жылғы 23 желтоқсандағы № 227 «2011-2013 жылдарға арналған аудан бюджеті туралы» (нормативтік-құқықтық актілерді мемлекеттік тіркеу тізілімінде 2011 жылы 10 қаңтарда № 3-13-142 санымен тіркелген, «Шалқар» газетінің 2011 жылғы 19 қаңтардағы № 3-4(8156) санымен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«4687914,7» саны «4752999,8» санына,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«3262924,7» саны «3328009,8»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«4681590,0» саны «4732675,1»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«-19495,8» саны «-5495,8»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«19495,8» саны «5495,8»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және төмеңгі мазмұндағы </w:t>
      </w:r>
      <w:r>
        <w:rPr>
          <w:rFonts w:ascii="Times New Roman"/>
          <w:b w:val="false"/>
          <w:i w:val="false"/>
          <w:color w:val="000000"/>
          <w:sz w:val="28"/>
        </w:rPr>
        <w:t>6)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«6) Қаржы активтерімен жасалатын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14000,0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14000,0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8-1 тармақтан кейін төмеңгі мазмұндағы </w:t>
      </w:r>
      <w:r>
        <w:rPr>
          <w:rFonts w:ascii="Times New Roman"/>
          <w:b w:val="false"/>
          <w:i w:val="false"/>
          <w:color w:val="000000"/>
          <w:sz w:val="28"/>
        </w:rPr>
        <w:t>8-2 тармығымен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«8-2. Ақтөбе облыстық мәслихатының 2011 жылғы 13 шілдедегі № 390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республикалық бюджеттен аудан бюджетіне: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инженерлік-коммуникациялық инфрақұрылымдардың дамуына - 5000,0 мың теңге нысаналы даму трансферті бөлінгені ескерілсін.»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9-2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«150,7» саны «120,8» санына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9-2 тармақтан кейін төмеңгі мазмұндағы </w:t>
      </w:r>
      <w:r>
        <w:rPr>
          <w:rFonts w:ascii="Times New Roman"/>
          <w:b w:val="false"/>
          <w:i w:val="false"/>
          <w:color w:val="000000"/>
          <w:sz w:val="28"/>
        </w:rPr>
        <w:t>9-3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«9-3. Ақтөбе облыстық мәслихатының 2011 жылғы 13 шілдедегі № 390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бюджетінде облыстық бюджеттен бөлінген: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бастауыш,, негізгі орта және жалпы орта білім беретін мекемелерге еңбекақы төлеу үшін - 10000,0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 бағдарламасын жүзеге асыруға - 36115,0 мың теңге ағымдағы нысаналы трансферттер көзделсін.»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оқылсын.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сессия төрағасы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Ж.Елемес                          С.Тулемисов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отызыншы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289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53"/>
        <w:gridCol w:w="693"/>
        <w:gridCol w:w="7673"/>
        <w:gridCol w:w="28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 І Р І С Т Е 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4752999,8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1380526,0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818316,0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779449,0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32964,0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11500,0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3328009,8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3328009,8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3328009,8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192"/>
        <w:gridCol w:w="815"/>
        <w:gridCol w:w="795"/>
        <w:gridCol w:w="6879"/>
        <w:gridCol w:w="28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4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4732675,1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249969,0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148250,0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сондай-ақ,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3207934,4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455446,0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білктілік санаты үшін қосымша ақы көлемін ұлғайту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2704966,4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2704966,4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2557465,4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өткізу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сайыңғы ақшалай қаражат төлемдері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275391,8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251566,8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251566,8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108783,0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46704,8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 салаларындағы өзге де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378320,0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Кондоминимум объектісіне техникалық паспорттар дайындау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376966,0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235299,0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дамыту және жайластыру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136667,0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инфрақұрылымдардың дамуы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42525,0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25746,0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газ жүйелерін қолдануды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86055,0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өткізу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аудан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163683,1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14846,5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3396,6</w:t>
            </w:r>
          </w:p>
        </w:tc>
      </w:tr>
      <w:tr>
        <w:trPr>
          <w:trHeight w:val="8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ауылдық елді мекендер саласының мамандарын әлеуметтік қолдау шараларын іске асыру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3396,6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кенттердің, ауылдардың (селолардың), ауылдық (селолық), округтердің шекарасын белгілеу кезінде жүргізілетін жерге орналастыру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 саласындағы өзге де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85436,1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85436,1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84586,1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84586,1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кредиттер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25820,5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26889,5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1513"/>
        <w:gridCol w:w="6893"/>
        <w:gridCol w:w="2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813"/>
        <w:gridCol w:w="793"/>
        <w:gridCol w:w="6833"/>
        <w:gridCol w:w="28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14000,0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3"/>
        <w:gridCol w:w="877"/>
      </w:tblGrid>
      <w:tr>
        <w:trPr>
          <w:trHeight w:val="30" w:hRule="atLeast"/>
        </w:trPr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-5495,8
</w:t>
            </w:r>
          </w:p>
        </w:tc>
      </w:tr>
      <w:tr>
        <w:trPr>
          <w:trHeight w:val="30" w:hRule="atLeast"/>
        </w:trPr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5495,8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1553"/>
        <w:gridCol w:w="6873"/>
        <w:gridCol w:w="28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18694,0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813"/>
        <w:gridCol w:w="793"/>
        <w:gridCol w:w="6853"/>
        <w:gridCol w:w="2853"/>
      </w:tblGrid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1553"/>
        <w:gridCol w:w="6873"/>
        <w:gridCol w:w="2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1870,8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отызыншы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289 шешіміне 5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қала, селолық округтер әкімдіктерінің 2011 жылға арналған бюджеттік бағдарламалары бойынша қаржыландыру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2593"/>
        <w:gridCol w:w="2433"/>
        <w:gridCol w:w="2573"/>
        <w:gridCol w:w="2373"/>
      </w:tblGrid>
      <w:tr>
        <w:trPr>
          <w:trHeight w:val="24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аулан,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үйі қорының сақталуын ұйымдастыру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4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123 002 000</w:t>
            </w:r>
          </w:p>
        </w:tc>
      </w:tr>
      <w:tr>
        <w:trPr>
          <w:trHeight w:val="24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округтер: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Біршоғыр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Көтібарұлы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Жанақоныс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Қауылжыр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Кішіқұм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 би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Шетырғыз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қаласы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147950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2613"/>
        <w:gridCol w:w="2553"/>
        <w:gridCol w:w="2553"/>
        <w:gridCol w:w="2593"/>
      </w:tblGrid>
      <w:tr>
        <w:trPr>
          <w:trHeight w:val="24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123 013 015</w:t>
            </w:r>
          </w:p>
        </w:tc>
      </w:tr>
      <w:tr>
        <w:trPr>
          <w:trHeight w:val="24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Біршоғыр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Көтібарұлы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Жанақоныс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Қауылжыр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Кішіқұм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 би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Шетырғыз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қаласы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8773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