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deba" w14:textId="736d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"Жаңақоныс ауылдық округінің көшелерін атау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Жаңақоныс ауылдық округі әкімінің 2011 жылғы 26 қазандағы № 4 шешімі. Ақтөбе облысы Шалқар аудандық Әділет басқармасында 2011 жылғы 22 қарашада № 3-13-160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Ескерту. Шешімнің деректемелерінде "селолық" сөзі тиісінше "ауылдық" сөзімен ауыстырылды – Ақтөбе облысы Шалқар ауданы Жаңақоныс ауылдық округінің әкімінің 26.05.2017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Ескерту. Шешімнің мемлекеттік тілдегі атауында және бүкіл мәтіні бойынша "селолық" сөздері тиісінше "ауылдық" сөзімен ауыстырылды – Ақтөбе облысы Шалқар ауданы Жаңақоныс ауылдық округінің әкімінің 05.12.2014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Республикасындағы жергілікті мемлекеттік басқару және өзін-өзі басқару туралы" Қазақстан Республикасының 2001 жылғы 23 қаңтардағы № 148 Заңы 35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 аумақтық құрылысы туралы" Қазақстан Республикасының 1993 жылғы 8 желтоқсандағы № 4200 заңы 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халықтың пікірін ескере отырып, Жаңақоныс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Жаңақоныс ауылдық округінің Аққайтым және Қопасор ауылдары көшелеріне келесі атауларды беру: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Шалқар көшесі – Солтүстік батыстағы 1-ші көшеге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Достық көшесі – Батыстағы 2-ші көшеге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Бейбітшілік көшесі – Батыстағы 3 – ші көшеге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Мұздайқұдық көшесі – Солтүстік шығыстағы 1-ші көшеге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Интернационалистер көшесі – Шығыстағы 2-ші көшеге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Жаңақоныс көшесі – Шығыстағы 3-ші көшеге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Ардагерлер көшесі – Оңтүстік шығыстағы 4-ші көшеге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Қопасор көшесі – Шығыстағы бірінші көшеге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Жаңақоныс ауылдық округінің әкімі Е. Данабекке жүктелсін.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алғашқы ресми жарияланғаннан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Жаңақоныс ауылдық округінің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Данабек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