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0abb" w14:textId="7d80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Қаратоғай ауылындағы көшеге Молдағазы Айтасов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Шетырғыз ауылдық округі әкімінің 2011 жылғы 16 тамыздағы № 4 шешімі. Ақтөбе облысы Шалқар аудандық Әділет басқармасында 2011 жылғы 13 қыркүйекте № 3-13-157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Шешімнің мемлекеттік тілдегі атауында және бүкіл мәтіні бойынша "селолық", "селосындағы" сөздері "ауылдық", "ауылындағы" сөздерімен ауыстырылды – Ақтөбе облысы Шалқар ауданы Шетырғыз ауылдық округі әкімінің 24.11.2014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деректемелерінде "селолық" сөзі тиісінше "ауылдық" сөзімен ауыстырылды - Ақтөбе облысы Шалқар ауданы Шетырғыз ауылдық округі әкімінің 13.03.2017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№ 4200 "Қазақстан Республикасының әкімшілік -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14-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және Қаратоғай елді мекені тұрғындары конференциясы хаттамасына сәйкес Шетырғыз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Қаратоғай ауылындағы көшеге Молдағазы Айтасов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Шетырғыз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Табынбеков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