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9d9c" w14:textId="4849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Жекешелендіруге жататын коммуналдық меншіктегі нысандардың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2011 жылғы 10 тамыздағы N 166 қаулысы. Алматы облысының Әділет департаментінде 2011 жылы 02 қыркүйекте 2075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27-бабындағы 1-тармақтың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01 наурыздағы "Мемлекеттік мүлік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Жекешелендіруге жататын коммуналдық меншіктегі нысандардың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Б.Д. Тәкеновке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бірінші орынбасары                         Амандық Ғаббасұлы Баталов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тамыз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                                 Болат Долдаұлы Тәкенов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тамыз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                                 Серік Мейірханұлы Мұқанов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тамыз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 Бағдат Әбілмәжінұлы Қарасаев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тамыз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Нәфиса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тамыз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Заң және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меңгерушісі                                Аманбек Райқұлұлы Қыдырбаев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тамыз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Жалпы бөлімнің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меңгерушісі                                Гүлнар Әсемғалиқызы Әукенова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тамыз 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"Жекешелендіруге жататын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коммуналдық меншіктегі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нысандардың тізбесін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166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Жекешелендіруге жататын коммуналдық меншіктегі</w:t>
      </w:r>
      <w:r>
        <w:br/>
      </w:r>
      <w:r>
        <w:rPr>
          <w:rFonts w:ascii="Times New Roman"/>
          <w:b/>
          <w:i w:val="false"/>
          <w:color w:val="000000"/>
        </w:rPr>
        <w:t>
автокөлік құралдарының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162"/>
        <w:gridCol w:w="3405"/>
        <w:gridCol w:w="3985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аталуы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ұстаушы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912 АW мемлекеттік номерлі, ГАЗ-3110411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Сарыөзек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471 ВВ мемлекеттік номерлі, Пежо "Саманд"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Сарыөзек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730 АЕ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Жансүгіров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ауылшаруашылық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174 ВВ мемлекеттік номерлі, "Хюндай"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ауданы, Талғар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шыққан, В 172 ВВ мемлекеттік номерлі, ГАЗ-3102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ауданы, Талғар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290 СU мемлекеттік номерлі, ВАЗ-21099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 Сарқан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В 275 ВЕ мемлекеттік номерлі, ВАЗ-21099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"Қамқор" Талдықорған балаларға арналған психоневрологиялық медициналық-әлеуметтік мекемесі" мемлекеттік мекемесі 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жылы шыққан, В 079 АХ мемлекеттік номерлі, ЗИЛ-4503-01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Жаркент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психоневрологиялық интернат-үйі" мемлекеттік мекемесі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жылы шыққан, В 851 АЕ мемлекеттік номерлі, ГАЗ-2705-44 автокөлігі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Жаркент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психоневрологиялық интернат-үйі" мемлекеттік мекемесі</w:t>
            </w:r>
          </w:p>
        </w:tc>
      </w:tr>
      <w:tr>
        <w:trPr>
          <w:trHeight w:val="12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В 090 ВL мемлекеттік номерлі, УАЗ-396202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Боралдай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"Боралдай ауылдық ауруханасы" мемлекеттік коммуналдық қазыналық кәсіпорыны</w:t>
            </w:r>
          </w:p>
        </w:tc>
      </w:tr>
      <w:tr>
        <w:trPr>
          <w:trHeight w:val="10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268 АТ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Боралдай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"Боралдай ауылдық ауруханасы" мемлекеттік коммуналдық қазыналық кәсіпорыны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 жылы шыққан, В 226 ВD мемлекеттік номерлі, ГАЗ-53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ауданы, Балпық би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"Көксу аудандық орталық ауруханасы" мемлекеттік қазыналық кәсіпорыны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 жылы шыққан, В 316 ВD мемлекеттік номерлі, УАЗ-31512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ауданы, Балпық би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"Көксу аудандық орталық ауруханасы" мемлекеттік қазыналық кәсіпорыны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 жылы шыққан, В 312 ВD мемлекеттік номерлі, УАЗ-3962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ауданы, Балпық би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"Көксу аудандық орталық ауруханасы" мемлекеттік қазыналық кәсіпорыны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 жылы шыққан, В 224 ВD мемлекеттік номерлі, УАЗ-31512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ауданы, Балпық би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"Көксу аудандық орталық ауруханасы" мемлекеттік қазыналық кәсіпорыны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568 СU мемлекеттік номерлі, ВАЗ-21060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ауданы, Шонжы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жылы шыққан, В 025 ВВ мемлекеттік номерлі, Мерседес-Бенс 320S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039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ауданы, Үшарал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049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ауданы, Үшарал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055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ауданы, Үшарал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053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ауданы, Үшарал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107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 Есік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128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 Есік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144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 Есік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117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 Есік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102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 Есік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288 КР мемлекеттік номерлі, УАЗ-31512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 Есік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065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ауданы, Қарабұлақ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068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ауданы, Қарабұлақ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069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ауданы, Қарабұлақ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201 СВ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Ұзынағаш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202 СВ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Ұзынағаш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203 СВ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Ұзынағаш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204 СВ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Ұзынағаш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207 СВ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Ұзынағаш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210 СВ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Ұзынағаш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215 СВ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Ұзынағаш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936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Өтеген батыр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939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Өтеген батыр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976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Өтеген батыр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979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Өтеген батыр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980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Өтеген батыр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988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Өтеген батыр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089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Сарыөзек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093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Сарыөзек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095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Сарыөзек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097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Сарыөзек кенті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ішкі істер бөлімі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119 ВZ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Қаскелен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956 КР мемлекеттік номерлі, УАЗ-31514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723 КР мемлекеттік номерлі, УАЗ-31512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737 КР мемлекеттік номерлі, ВАЗ-21053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710 ВY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ауданы, Шонжы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719 ВY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ауданы, Шонжы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715 ВY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ауданы, Шонжы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716 ВY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ауданы, Шонжы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ішкі істер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055 КР мемлекеттік номерлі, Тойота Камри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автошаруашылық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050 КР мемлекеттік номерлі, ВАЗ-21061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автошаруашылық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125 КР мемлекеттік номерлі, ВАЗ-21061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автошаруашылық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В 177 КР мемлекеттік номерлі, ВАЗ-21070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автошаруашылық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349 КР мемлекеттік номерлі, ВАЗ-21060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ішкі істер департаментінің автошаруашылық бөлімі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 В 902 ВU мемлекеттік номерлі, ВАЗ-21150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ауданы, Үшарал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"Үшарал қаласындағы № 4 облыстық психологиялық медициналық- педагогикалық консультация" мемлекеттік мекемесі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 В 088 ВР мемлекеттік номерлі ИЖ Москвич-2126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"Білім берудегі жаңа ақпараттық технологиялар орталығы" мемлекеттік мекемесі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жылы шыққан, В 877 ВЕ мемлекеттік номерлі, ВАЗ-21093 автокөлігі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Жаркент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психоневрологиялық интернат-үйі" мемлекеттік мекемесі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904 ВЕ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ауданы, Бақанас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"Балқаш" мелиоративтік –механикаландырылған отряд" мемлекеттік коммуналдық қазыналық кәсіпорын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жылы шыққан, В 139 ВВ мемлекеттік номерлі, Мерседес-Бенс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Қаскелен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 В 001 АN мемлекеттік номерлі, ГАЗ-31105-120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Қаскелен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жылы шыққан, В 151 АА мемлекеттік номерлі, ВАЗ- 21099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Жаркент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жылы шыққан, В 805 АЕ мемлекеттік номерлі, ВАЗ- 21099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Жаркент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 жылы шыққан, В 835 АЕ мемлекеттік номерлі, ВАЗ- 21061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Жаркент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214 ВН мемлекеттік номерлі, "Hyundai Elantra"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Жаркент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экономика, бюджеттік жоспарлау және кәсіпкерлік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шыққан, В 212 ВR мемлекеттік номерлі, ВАЗ-21150 автокөлігі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Қаскелен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экономика, бюджеттік жоспарлау және кәсіпкерлік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353 ВВ мемлекеттік номерлі, ВАЗ-21213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Қаскелен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 әкімінің аппараты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жылы шыққан, В 121 ВК мемлекеттік номерлі, ВАЗ-21070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Қаскелен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 жылы шыққан, В 305 ВV мемлекеттік номерлі "Ниссан Максима"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Қаскелен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 жылы шыққан, В 858 ВR мемлекеттік номерлі "Тойота Камри"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Қаскелен қаласы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аудандық қаржы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шыққан, В 482 ВВ мемлекеттік номерлі, ГАЗ-31105120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ауданы, Кеген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әкімінің аппараты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шыққан, В 191 ВN мемлекеттік номерлі, Киа Серато автокөлігі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ауданы, Кеген ауылы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аудандық қаржы бөлімі" мемлекеттік мекемесі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