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2117" w14:textId="8002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2010 жылғы 14 желтоқсандағы "Алматы облысының 2011-2013 жылдарға арналған облыстық бюджеті туралы" N 39-221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2011 жылғы 09 желтоқсандағы N 54-298 шешімі. Алматы облысының Әділет департаментінде 2011 жылы 13 желтоқсанда 2082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04 желтоқсандағы Бюджет кодексінің 106–бабы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Алматы облыстық мәслихаттың 2010 жылғы 14 желтоқсандағы "Алматы облысының 2011-2013 жылдарға арналған облыстық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39-221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(2010 жылғы 29 желтоқсандағы нормативтік құқықтық актілерді мемлекеттік тіркеу Тізілімінде 2064 нөмірімен тіркелген, 2011 жылғы 11 қаңтардағы N 3 "Огни Алатау" және 2011 жылғы 11 қаңтардағы N 3 "Жетісу" газеттерінде жарияланған), Алматы облыстық мәслихаттың 2011 жылғы 16 ақпандағы "Алматы облыстық мәслихаттың 2010 жылғы 14 желтоқсандағы "Алматы облысының 2011-2013 жылдарға арналған облыстық бюджеті туралы" N 39-221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21 ақпандағы нормативтік құқықтық актілерді мемлекеттік тіркеу Тізілімінде 2067 нөмірімен тіркелген, 2011 жылғы 10 наурыздағы N 35 "Огни Алатау" және 2011 жылғы 10 наурыздағы N 34 "Жетісу" газеттерінде жарияланған), Алматы облыстық мәслихаттың 2011 жылғы 4 наурыздағы "Алматы облыстық мәслихаттың 2010 жылғы 14 желтоқсандағы "Алматы облысының 2011-2013 жылдарға арналған облыстық бюджеті туралы" N 39-221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43-241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29 наурыздағы нормативтік құқықтық актілерді мемлекеттік тіркеу Тізілімінде 2068 нөмірімен тіркелген, 2011 жылғы 09 сәуірдегі N 46 "Огни Алатау" және 2011 жылғы 09 сәуірдегі N 45 "Жетісу" газеттерінде жарияланған), Алматы облыстық мәслихаттың 2011 жылғы 1 сәуірдегі "Алматы облыстық мәслихаттың 2010 жылғы 14 желтоқсандағы "Алматы облысының 2011-2013 жылдарға арналған облыстық бюджеті туралы" N 39-221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8 сәуірдегі нормативтік құқықтық актілерді мемлекеттік тіркеу Тізілімінде 2070 нөмірімен тіркелген, 2011 жылғы 23 сәуірдегі N 52 "Огни Алатау" және 2011 жылғы 23 сәуірдегі N 51 "Жетісу" газеттерінде жарияланған), Алматы облыстық мәслихаттың 2011 жылғы 21 сәуірдегі "Алматы облыстық мәслихаттың 2010 жылғы 14 желтоқсандағы "Алматы облысының 2011-2013 жылдарға арналған облыстық бюджеті туралы" N 39-221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46-247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12 мамырдағы нормативтік құқықтық актілерді мемлекеттік тіркеу Тізілімінде 2072 нөмірімен тіркелген, 2011 жылғы 19 мамырдағы N 61 "Огни Алатау" және 2011 жылғы 19 мамырдағы N 60 "Жетісу" газеттерінде жарияланған),Алматы облыстық мәслихаттың 2011 жылғы 5 шілдедегі "Алматы облыстық мәслихатының 2010 жылғы 14 желтоқсандағы "Алматы облысының 2011-2013 жылдарға арналған облыстық бюджеті туралы" N 39-221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48-262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15 шілдедегі нормативтік құқықтық актілерді мемлекеттік тіркеу Тізілімінде 2074 нөмірімен тіркелген, 2011 жылғы 26 шілдедегі N 86 "Огни Алатау" және 2011 жылғы 26 шілдедегі N 85 "Жетісу" газеттерінде жарияланған), Алматы облыстық мәслихаттың 2011 жылғы 14 қазандағы "Алматы облыстық мәслихатының 2010 жылғы 14 желтоқсандағы "Алматы облысының 2011-2013 жылдарға арналған облыстық бюджеті туралы" N 39-221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51-283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19 қазандағы нормативтік құқықтық актілерді мемлекеттік тіркеу Тізілімінде 2078 нөмірімен тіркелген, 2011 жылғы 29 қазандағы N 122 "Огни Алатау" және 2011 жылғы 29 қазандағы N 121 "Жетісу" газеттерінде жарияланған), Алматы облыстық мәслихаттың 2011 жылғы 4 қарашадағы "Алматы облыстық мәслихатының 2010 жылғы 14 желтоқсандағы "Алматы облысының 2011-2013 жылдарға арналған облыстық бюджеті туралы" N 39-221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52-291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9 қарашадағы нормативтік құқықтық актілерді мемлекеттік тіркеу Тізілімінде 2079 нөмірімен тіркелген, 2011 жылғы 22 қарашадағы N 130-134 "Огни Алатау" және 2011 жылғы 24 қарашадағы N 135 "Жетісу" газеттерінде жарияланған)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"187745532" саны "187729601"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бойынша" "164684968" саны "164669037"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"173394445" саны "173691565"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"бюджет тапшылығы" "618951" саны "618900"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"бюджет тапшылығын қаржыландыру" "-618951" саны "-618900"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"6722678" саны "6706747"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шешімі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 Маткава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Сыдық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09 желтоқсан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54-298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2011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513"/>
        <w:gridCol w:w="8933"/>
        <w:gridCol w:w="20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187729601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22214696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11886564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11886564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9094064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1234068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1234068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842868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</w:t>
            </w:r>
          </w:p>
        </w:tc>
      </w:tr>
      <w:tr>
        <w:trPr>
          <w:trHeight w:val="16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215905</w:t>
            </w:r>
          </w:p>
        </w:tc>
      </w:tr>
      <w:tr>
        <w:trPr>
          <w:trHeight w:val="16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164669037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17488098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17488098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147180939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147180939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3"/>
        <w:gridCol w:w="693"/>
        <w:gridCol w:w="773"/>
        <w:gridCol w:w="807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173691565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2070929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1690745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1584790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1071618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94215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терезе" қағидаты бойынша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көрсететін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өткізуден түсетін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жиналуын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облыстық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1696075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зілзаллардың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1678520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зілзалалардың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1401525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 және жұмылдыру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275591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1028472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276995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табиғи және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зілзалалардан инженерлік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жұмыстар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276995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5374426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5374426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5298805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4380499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орналастыру қызметтері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тәртiптi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қауiпсiздiктi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санын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және ұстау,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құжаттандыру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 және Оралмандарды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мен 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23866790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2056034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2056034</w:t>
            </w:r>
          </w:p>
        </w:tc>
      </w:tr>
      <w:tr>
        <w:trPr>
          <w:trHeight w:val="16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аудандардың( 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1503007</w:t>
            </w:r>
          </w:p>
        </w:tc>
      </w:tr>
      <w:tr>
        <w:trPr>
          <w:trHeight w:val="16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553027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3305445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басқармасы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1280806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спорттағы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жалпы 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215463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726189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533093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284900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бастауыш,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мемлекеттік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лингафондық және мультимедиалық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 құруға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4918865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4757378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4679912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оқу-өндірістік шеберханаларды,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зертханаларды жаңарту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ұйымдастыру үшін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кәсіптік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өндірістік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шеберлеріне қосымша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1045802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1012785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үшін оқу жабдығын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арттыру,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747564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12540644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7453206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-педагогикалық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жеткіншектердің оңалту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бейімдеу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342619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аудандарының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қызметкерлерінің штат санын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6379981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5069315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1059183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аудандар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3794641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29561447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821911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қанды, оның құрамдарын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өндіру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104144</w:t>
            </w:r>
          </w:p>
        </w:tc>
      </w:tr>
      <w:tr>
        <w:trPr>
          <w:trHeight w:val="24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Денсаулық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2011-2013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мемлекеттік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бас бостандығынан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жазасын өтеп жатқан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босатылған адамдардың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АИТВ-жұқпасының алдын алуға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5296216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5296216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аурулардан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соның ішінде жүйкеге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ететін заттарды қолданылуымен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зардап шегетін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4056132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208468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емдеу кезінде қанның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ұюы факторлармен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352258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433146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16532426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16532426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15225039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6601274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4153334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індетінің алдын алу және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3822264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2347940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жаңғырту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1912535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"Саламатты Қазақстан"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дамытудың 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асыруға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РБ-н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3516791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2442268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1735247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561830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аурулар-мен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712942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105724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01ь5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354751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586749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528987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882121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878802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545282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 кәсіпкерлікке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21476804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8903729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8516275</w:t>
            </w:r>
          </w:p>
        </w:tc>
      </w:tr>
      <w:tr>
        <w:trPr>
          <w:trHeight w:val="12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806514</w:t>
            </w:r>
          </w:p>
        </w:tc>
      </w:tr>
      <w:tr>
        <w:trPr>
          <w:trHeight w:val="16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1499624</w:t>
            </w:r>
          </w:p>
        </w:tc>
      </w:tr>
      <w:tr>
        <w:trPr>
          <w:trHeight w:val="16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16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1105024</w:t>
            </w:r>
          </w:p>
        </w:tc>
      </w:tr>
      <w:tr>
        <w:trPr>
          <w:trHeight w:val="16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16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12573075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662289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11910786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3033788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жүйесін дамытуға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3672959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3134685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627257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6053189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2049250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1838064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449861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492621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3030464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2393095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92377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2265622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817539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53429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тiлді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14013330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4371459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4156770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өнімділігі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жидек дақылдарының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жүзімнің көп жылдық көшеттерінің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өсіруді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225002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1312677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қоймаларды (көмінділерді)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жөндеу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препараттарды, олардың профилактикасы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диагностикасы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орталықтандырып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оларды сақтауды және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(жеткізуді)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</w:t>
            </w:r>
          </w:p>
        </w:tc>
      </w:tr>
      <w:tr>
        <w:trPr>
          <w:trHeight w:val="21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 (жеткізу)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578326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593767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592717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 белдеулерiн белгiлеу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70479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мен гидромелиорациялық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 келтiру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522238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 болып табылатын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жабдықтаудың аса маңызды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жүйелерiнен 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сапасын арттыруды субсидиялау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7366891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7366891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 субсидиялау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6076175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іс-шаралар жүргізуге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1269421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бойынша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7658298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6770481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6770481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6343986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 көшелерін) күрделі жөндеуден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тұрақты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тасымалдарды субсидиялау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3027127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705179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705179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2315948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"Бизнестің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 - 2020"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53608</w:t>
            </w:r>
          </w:p>
        </w:tc>
      </w:tr>
      <w:tr>
        <w:trPr>
          <w:trHeight w:val="16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400114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проценттік ставкаларды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жүргізуді сервистік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1347880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индустриялық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1347880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55046795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55046795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55046795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53661331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754131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530253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әкiмшiлiк-аумақтық бiрлiктiң саяси,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тұрақтылығына, 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қатер төндiретiн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 туындаған жағдайда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немесе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-5011019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93"/>
        <w:gridCol w:w="8293"/>
        <w:gridCol w:w="21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882906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мемлекеттік кепілдіктер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талаптарды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733"/>
        <w:gridCol w:w="913"/>
        <w:gridCol w:w="7353"/>
        <w:gridCol w:w="21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18430155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18430155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салу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733"/>
        <w:gridCol w:w="713"/>
        <w:gridCol w:w="7473"/>
        <w:gridCol w:w="21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13"/>
        <w:gridCol w:w="8233"/>
        <w:gridCol w:w="21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618900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-618900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4336600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4336600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793"/>
        <w:gridCol w:w="893"/>
        <w:gridCol w:w="7193"/>
        <w:gridCol w:w="21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827387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5700138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54-298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аудандар мен қалалар бюджеттеріне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трансферттердің 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93"/>
        <w:gridCol w:w="2133"/>
        <w:gridCol w:w="2853"/>
        <w:gridCol w:w="2433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тенге)</w:t>
            </w:r>
          </w:p>
        </w:tc>
      </w:tr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қала)атауы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6706747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3033788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611961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472027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1868128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1266030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557288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529422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