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7aa4c" w14:textId="747a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Талдықорған қаласы әкімдігінің 2011 жылғы 19 сәуірдегі "Талдықорған қаласында 2011 жылдың сәуір-маусымында және қазан-желтоқсанында азаматтарды кезекті мерзімді әскери қызметке шақыруды ұйымдастыру және қамтамасыз ету туралы" N 9-400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Талдықорған қаласы әкімдігінің 2011 жылғы 08 қыркүйектегі N 21-920 қаулысы. Алматы облысының Әділет департаменті Талдықорған қаласының Әділет басқармасында 2011 жылы 23 қыркүйекте N 2-1-147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1998 жылғы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Талдықорған қаласы әкімдігінің 2011 жылғы 19 сәуірдегі "Талдықорған қаласында 2011 жылдың сәуір-маусымында және қазан-желтоқсанында азаматтарды кезекті мерзімді әскери қызметке шақыруды ұйымдастыру және қамтамасыз ету туралы" (Алматы облысының Әділет департаментінде Нормативтік құқықтық кесімдердің мемлекеттік тіркеу тізілімінде 2011 жылғы 5 мамырдағы тіркелген нөмірі 2-1-142, "Талдықорған" газетінің 2011 жылғы 13 мамырдағы 21-нөмірінде жарияланған) N 9-400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құрылған шақыру комиссиясының құрамына: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Жандос Бейсенбекұлы Жолдыханов - қала әкімі аппаратының бас инспекторы, комиссия төрағасының орынбасары енгізілсін;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Шыңғыс Тұрарбайұлы Немеребаев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Е.А. Алпысовқа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М. Бигелдиев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