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f3983" w14:textId="29f39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15 желтоқсандағы "Талдықорған қаласының 2011-2013 жылдарға арналған бюджеті туралы" N 212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қалалық мәслихатының 2011 жылғы 20 қазандағы N 294 шешімі. Алматы облысының әділет департаменті Талдықорған қаласының әділет басқармасында 2011 жылғы 25 қазанда N 2-1-148 тіркелді. Күші жойылды - Алматы облысы Талдықорған қалалық мәслихатының 2012 жылғы 22 мамырдағы № 44 шешімімен</w:t>
      </w:r>
    </w:p>
    <w:p>
      <w:pPr>
        <w:spacing w:after="0"/>
        <w:ind w:left="0"/>
        <w:jc w:val="both"/>
      </w:pPr>
      <w:r>
        <w:rPr>
          <w:rFonts w:ascii="Times New Roman"/>
          <w:b w:val="false"/>
          <w:i w:val="false"/>
          <w:color w:val="ff0000"/>
          <w:sz w:val="28"/>
        </w:rPr>
        <w:t>      Ескерту. Күші жойылды - Алматы облысы Талдықорған қалалық мәслихатының 22.05.2012 № 44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106-бабының 2-тармағының </w:t>
      </w:r>
      <w:r>
        <w:rPr>
          <w:rFonts w:ascii="Times New Roman"/>
          <w:b w:val="false"/>
          <w:i w:val="false"/>
          <w:color w:val="000000"/>
          <w:sz w:val="28"/>
        </w:rPr>
        <w:t>4)тармақшасына</w:t>
      </w:r>
      <w:r>
        <w:rPr>
          <w:rFonts w:ascii="Times New Roman"/>
          <w:b w:val="false"/>
          <w:i w:val="false"/>
          <w:color w:val="000000"/>
          <w:sz w:val="28"/>
        </w:rPr>
        <w:t>, </w:t>
      </w:r>
      <w:r>
        <w:rPr>
          <w:rFonts w:ascii="Times New Roman"/>
          <w:b w:val="false"/>
          <w:i w:val="false"/>
          <w:color w:val="000000"/>
          <w:sz w:val="28"/>
        </w:rPr>
        <w:t>4-тармағына</w:t>
      </w:r>
      <w:r>
        <w:rPr>
          <w:rFonts w:ascii="Times New Roman"/>
          <w:b w:val="false"/>
          <w:i w:val="false"/>
          <w:color w:val="000000"/>
          <w:sz w:val="28"/>
        </w:rPr>
        <w:t>, 109-бабының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Талдықорған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Талдықорған қалалық мәслихатының 2010 жылғы 15 желтоқсандағы "Талдықорған қаласының 2011-2013 жылдарға арналған бюджеті туралы" N 212 </w:t>
      </w:r>
      <w:r>
        <w:rPr>
          <w:rFonts w:ascii="Times New Roman"/>
          <w:b w:val="false"/>
          <w:i w:val="false"/>
          <w:color w:val="000000"/>
          <w:sz w:val="28"/>
        </w:rPr>
        <w:t>шешіміне</w:t>
      </w:r>
      <w:r>
        <w:rPr>
          <w:rFonts w:ascii="Times New Roman"/>
          <w:b w:val="false"/>
          <w:i w:val="false"/>
          <w:color w:val="000000"/>
          <w:sz w:val="28"/>
        </w:rPr>
        <w:t xml:space="preserve"> (2010 жылғы 30 желтоқсанында Талдықорған қаласының Әділет басқармасында нормативтік құқықтық актілердің мемлекеттік тіркеу Тізілімінде 2-1-134 нөмірімен тіркелген, 2011 жылғы 7 қаңтардағы N 2 "Талдықорған" газетінде жарияланған), Талдықорған қалалық мәслихатының 2011 жылғы 18 ақпанындағы "2010 жылғы 15 желтоқсандағы "Талдықорған қаласының 2011-2013 жылдарға арналған бюджеті туралы N 212 шешіміне өзгерістер мен толықтырулар енгізу туралы" </w:t>
      </w:r>
      <w:r>
        <w:rPr>
          <w:rFonts w:ascii="Times New Roman"/>
          <w:b w:val="false"/>
          <w:i w:val="false"/>
          <w:color w:val="000000"/>
          <w:sz w:val="28"/>
        </w:rPr>
        <w:t>N 236</w:t>
      </w:r>
      <w:r>
        <w:rPr>
          <w:rFonts w:ascii="Times New Roman"/>
          <w:b w:val="false"/>
          <w:i w:val="false"/>
          <w:color w:val="000000"/>
          <w:sz w:val="28"/>
        </w:rPr>
        <w:t xml:space="preserve"> (2011 жылғы 28 ақпанында Талдықорған қаласының Әділет басқармасында нормативтік құқықтық актілердің мемлекеттік тіркеу Тізілімінде 2-1-137 нөмірімен тіркелген, 2011 жылғы 11 наурыздағы N 11 "Талдықорған" газетінде жарияланған), Талдықорған қалалық мәслихатының 2011 жылғы 25 наурыздағы "2010 жылғы 15 желтоқсандағы "Талдықорған қаласының 2011-2013 жылдарға арналған бюджеті туралы N 212 шешіміне өзгерістер мен толықтырулар енгізу туралы" </w:t>
      </w:r>
      <w:r>
        <w:rPr>
          <w:rFonts w:ascii="Times New Roman"/>
          <w:b w:val="false"/>
          <w:i w:val="false"/>
          <w:color w:val="000000"/>
          <w:sz w:val="28"/>
        </w:rPr>
        <w:t>N 245</w:t>
      </w:r>
      <w:r>
        <w:rPr>
          <w:rFonts w:ascii="Times New Roman"/>
          <w:b w:val="false"/>
          <w:i w:val="false"/>
          <w:color w:val="000000"/>
          <w:sz w:val="28"/>
        </w:rPr>
        <w:t xml:space="preserve"> (2011 жылғы 8 сәуірінде Талдықорған қаласының Әділет басқармасында нормативтік құқықтық актілердің мемлекеттік тіркеу Тізілімінде 2-1-140 нөмірімен тіркелген, 2011 жылғы 14 сәуірдегі N 17 "Талдықорған" газетінде жарияланған), Талдықорған қалалық мәслихатының 2011 жылғы 13 сәуірдегі "2010 жылғы 15 желтоқсандағы "Талдықорған қаласының 2011-2013 жылдарға арналған бюджеті туралы N 212 шешіміне өзгерістер мен толықтырулар енгізу туралы" </w:t>
      </w:r>
      <w:r>
        <w:rPr>
          <w:rFonts w:ascii="Times New Roman"/>
          <w:b w:val="false"/>
          <w:i w:val="false"/>
          <w:color w:val="000000"/>
          <w:sz w:val="28"/>
        </w:rPr>
        <w:t>N 251</w:t>
      </w:r>
      <w:r>
        <w:rPr>
          <w:rFonts w:ascii="Times New Roman"/>
          <w:b w:val="false"/>
          <w:i w:val="false"/>
          <w:color w:val="000000"/>
          <w:sz w:val="28"/>
        </w:rPr>
        <w:t xml:space="preserve"> (2011 жылғы 21 сәуірінде Талдықорған қаласының Әділет басқармасында нормативтік құқықтық актілердің мемлекеттік тіркеу Тізілімінде 2-1-141 нөмірімен тіркелген, 2011 жылғы 29 сәуірдегі N 19 "Талдықорған" газетінде жарияланған), Талдықорған қалалық мәслихатының 2011 жылғы 18 шілдедегі "2010 жылғы 15 желтоқсандағы "Талдықорған қаласының 2011-2013 жылдарға арналған бюджеті туралы" N 212 шешіміне өзгерістер мен толықтырулар енгізу туралы" </w:t>
      </w:r>
      <w:r>
        <w:rPr>
          <w:rFonts w:ascii="Times New Roman"/>
          <w:b w:val="false"/>
          <w:i w:val="false"/>
          <w:color w:val="000000"/>
          <w:sz w:val="28"/>
        </w:rPr>
        <w:t>N 272</w:t>
      </w:r>
      <w:r>
        <w:rPr>
          <w:rFonts w:ascii="Times New Roman"/>
          <w:b w:val="false"/>
          <w:i w:val="false"/>
          <w:color w:val="000000"/>
          <w:sz w:val="28"/>
        </w:rPr>
        <w:t xml:space="preserve"> (2011 жылғы 21 сәуірінде Талдықорған қаласының Әділет басқармасында нормативтік құқықтық актілердің мемлекеттік тіркеу Тізілімінде 2-1-144 нөмірімен тіркелген, 2011 жылғы 29 шілдедегі N 32 "Талдықорған"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жолдар бойынша:</w:t>
      </w:r>
      <w:r>
        <w:br/>
      </w:r>
      <w:r>
        <w:rPr>
          <w:rFonts w:ascii="Times New Roman"/>
          <w:b w:val="false"/>
          <w:i w:val="false"/>
          <w:color w:val="000000"/>
          <w:sz w:val="28"/>
        </w:rPr>
        <w:t>
</w:t>
      </w:r>
      <w:r>
        <w:rPr>
          <w:rFonts w:ascii="Times New Roman"/>
          <w:b w:val="false"/>
          <w:i w:val="false"/>
          <w:color w:val="000000"/>
          <w:sz w:val="28"/>
        </w:rPr>
        <w:t>
      1) "Кірістер" "13679187" саны "14489915" санына ауыстырылсын;</w:t>
      </w:r>
      <w:r>
        <w:br/>
      </w:r>
      <w:r>
        <w:rPr>
          <w:rFonts w:ascii="Times New Roman"/>
          <w:b w:val="false"/>
          <w:i w:val="false"/>
          <w:color w:val="000000"/>
          <w:sz w:val="28"/>
        </w:rPr>
        <w:t>
      "салықтық түсімдер" "1041600" саны "1064997" санына ауыстырылсын;</w:t>
      </w:r>
      <w:r>
        <w:br/>
      </w:r>
      <w:r>
        <w:rPr>
          <w:rFonts w:ascii="Times New Roman"/>
          <w:b w:val="false"/>
          <w:i w:val="false"/>
          <w:color w:val="000000"/>
          <w:sz w:val="28"/>
        </w:rPr>
        <w:t>
      "салықтық емес түсiмдер" "96049" саны "78652" санына ауыстырылсын;</w:t>
      </w:r>
      <w:r>
        <w:br/>
      </w:r>
      <w:r>
        <w:rPr>
          <w:rFonts w:ascii="Times New Roman"/>
          <w:b w:val="false"/>
          <w:i w:val="false"/>
          <w:color w:val="000000"/>
          <w:sz w:val="28"/>
        </w:rPr>
        <w:t>
      "трансферттердің түсімдері" "12426503" саны "13231231" санына ауыстырылсын;</w:t>
      </w:r>
      <w:r>
        <w:br/>
      </w:r>
      <w:r>
        <w:rPr>
          <w:rFonts w:ascii="Times New Roman"/>
          <w:b w:val="false"/>
          <w:i w:val="false"/>
          <w:color w:val="000000"/>
          <w:sz w:val="28"/>
        </w:rPr>
        <w:t>
      "ағымдағы нысаналы трансферттер" "1693799" саны "2267720" санына ауыстырылсын;</w:t>
      </w:r>
      <w:r>
        <w:br/>
      </w:r>
      <w:r>
        <w:rPr>
          <w:rFonts w:ascii="Times New Roman"/>
          <w:b w:val="false"/>
          <w:i w:val="false"/>
          <w:color w:val="000000"/>
          <w:sz w:val="28"/>
        </w:rPr>
        <w:t>
      "нысаналы даму трансферттер" "4114689" саны "4345496"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"13954609" саны "14737066" санына ауыстырылсын.</w:t>
      </w:r>
      <w:r>
        <w:br/>
      </w:r>
      <w:r>
        <w:rPr>
          <w:rFonts w:ascii="Times New Roman"/>
          <w:b w:val="false"/>
          <w:i w:val="false"/>
          <w:color w:val="000000"/>
          <w:sz w:val="28"/>
        </w:rPr>
        <w:t>
</w:t>
      </w:r>
      <w:r>
        <w:rPr>
          <w:rFonts w:ascii="Times New Roman"/>
          <w:b w:val="false"/>
          <w:i w:val="false"/>
          <w:color w:val="000000"/>
          <w:sz w:val="28"/>
        </w:rPr>
        <w:t>
      3) "таза бюджеттік кредиттеу" "5544" саны "6648" санына ауыстырылсын, оның ішінде "ауылдық елді мекендердің әлеуметтік саласының мамандарын әлеуметтік қолдау шараларын іске асыру үшін бюджеттік кредиттер" "5716" саны "6804" санына ауыстырылсын, "мемлекеттік бюджеттен берілген бюджеттік кредиттерді өтеу" "172" саны "156" санына ауыстырылсын.</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"303000" саны "305000" санына ауыстырылсын, оның ішінде "қаржы активтерін сатып алу" "303000" саны "305000" санына ауыстырылсын.</w:t>
      </w:r>
      <w:r>
        <w:br/>
      </w:r>
      <w:r>
        <w:rPr>
          <w:rFonts w:ascii="Times New Roman"/>
          <w:b w:val="false"/>
          <w:i w:val="false"/>
          <w:color w:val="000000"/>
          <w:sz w:val="28"/>
        </w:rPr>
        <w:t>
</w:t>
      </w:r>
      <w:r>
        <w:rPr>
          <w:rFonts w:ascii="Times New Roman"/>
          <w:b w:val="false"/>
          <w:i w:val="false"/>
          <w:color w:val="000000"/>
          <w:sz w:val="28"/>
        </w:rPr>
        <w:t>
      5) "бюджеттің тапшылығы (профициті)" "-583966" саны "-558799" санына ауыстырылсын.</w:t>
      </w:r>
      <w:r>
        <w:br/>
      </w:r>
      <w:r>
        <w:rPr>
          <w:rFonts w:ascii="Times New Roman"/>
          <w:b w:val="false"/>
          <w:i w:val="false"/>
          <w:color w:val="000000"/>
          <w:sz w:val="28"/>
        </w:rPr>
        <w:t>
</w:t>
      </w:r>
      <w:r>
        <w:rPr>
          <w:rFonts w:ascii="Times New Roman"/>
          <w:b w:val="false"/>
          <w:i w:val="false"/>
          <w:color w:val="000000"/>
          <w:sz w:val="28"/>
        </w:rPr>
        <w:t>
      6) "бюджеттің тапшылығын қаржыландыру (профицитті пайдалану)" "583966" саны "558799" санына ауыстырылсын;</w:t>
      </w:r>
      <w:r>
        <w:br/>
      </w:r>
      <w:r>
        <w:rPr>
          <w:rFonts w:ascii="Times New Roman"/>
          <w:b w:val="false"/>
          <w:i w:val="false"/>
          <w:color w:val="000000"/>
          <w:sz w:val="28"/>
        </w:rPr>
        <w:t>
      "қарыздар түсімі" деген жол бойынша "464377" саны "439194"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жолдар бойынша:</w:t>
      </w:r>
      <w:r>
        <w:br/>
      </w:r>
      <w:r>
        <w:rPr>
          <w:rFonts w:ascii="Times New Roman"/>
          <w:b w:val="false"/>
          <w:i w:val="false"/>
          <w:color w:val="000000"/>
          <w:sz w:val="28"/>
        </w:rPr>
        <w:t>
      "мемлекеттік коммуналдық тұрғын үй қорының тұрғын үй құрылысы және (немесе) сатып алу" "843251" саны "930332" санына ауыстырылсын;</w:t>
      </w:r>
      <w:r>
        <w:br/>
      </w:r>
      <w:r>
        <w:rPr>
          <w:rFonts w:ascii="Times New Roman"/>
          <w:b w:val="false"/>
          <w:i w:val="false"/>
          <w:color w:val="000000"/>
          <w:sz w:val="28"/>
        </w:rPr>
        <w:t>
      "білім беру объектілерін салу және реконструкциялау" "260431" саны "377711" санына ауыстырылсын;</w:t>
      </w:r>
      <w:r>
        <w:br/>
      </w:r>
      <w:r>
        <w:rPr>
          <w:rFonts w:ascii="Times New Roman"/>
          <w:b w:val="false"/>
          <w:i w:val="false"/>
          <w:color w:val="000000"/>
          <w:sz w:val="28"/>
        </w:rPr>
        <w:t>
      "инженерлік коммуникациялық инфрақұрылымды дамыту, жайластыру және (немесе) сатып алу" "767891" саны "771204" санына ауыстырылсын;</w:t>
      </w:r>
      <w:r>
        <w:br/>
      </w:r>
      <w:r>
        <w:rPr>
          <w:rFonts w:ascii="Times New Roman"/>
          <w:b w:val="false"/>
          <w:i w:val="false"/>
          <w:color w:val="000000"/>
          <w:sz w:val="28"/>
        </w:rPr>
        <w:t>
      "коммуналдық шаруашылығын дамыту" "1411694" саны "1434827" санына ауыстырылсын;</w:t>
      </w:r>
      <w:r>
        <w:br/>
      </w:r>
      <w:r>
        <w:rPr>
          <w:rFonts w:ascii="Times New Roman"/>
          <w:b w:val="false"/>
          <w:i w:val="false"/>
          <w:color w:val="000000"/>
          <w:sz w:val="28"/>
        </w:rPr>
        <w:t>
      "тұрғын үй көмегі" "49742" саны "33042" санына ауыстырылсын;</w:t>
      </w:r>
      <w:r>
        <w:br/>
      </w:r>
      <w:r>
        <w:rPr>
          <w:rFonts w:ascii="Times New Roman"/>
          <w:b w:val="false"/>
          <w:i w:val="false"/>
          <w:color w:val="000000"/>
          <w:sz w:val="28"/>
        </w:rPr>
        <w:t>
      "жергілікті өкілетті органдардың шешімі бойынша мұқтаж азаматтардың жекелеген топтарына әлеуметтік көмек" "20515" саны "28447" санына ауыстырылсын;</w:t>
      </w:r>
      <w:r>
        <w:br/>
      </w:r>
      <w:r>
        <w:rPr>
          <w:rFonts w:ascii="Times New Roman"/>
          <w:b w:val="false"/>
          <w:i w:val="false"/>
          <w:color w:val="000000"/>
          <w:sz w:val="28"/>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 "904" саны "1668" санына ауыстырылсын;</w:t>
      </w:r>
      <w:r>
        <w:br/>
      </w:r>
      <w:r>
        <w:rPr>
          <w:rFonts w:ascii="Times New Roman"/>
          <w:b w:val="false"/>
          <w:i w:val="false"/>
          <w:color w:val="000000"/>
          <w:sz w:val="28"/>
        </w:rPr>
        <w:t>
      "аудан (облыстық маңызы бар қала) ауқымындағы төтенше жағдайлардың алдын алу және оларды жою" "63491" саны "106813" санына ауыстырылсын;</w:t>
      </w:r>
      <w:r>
        <w:br/>
      </w:r>
      <w:r>
        <w:rPr>
          <w:rFonts w:ascii="Times New Roman"/>
          <w:b w:val="false"/>
          <w:i w:val="false"/>
          <w:color w:val="000000"/>
          <w:sz w:val="28"/>
        </w:rPr>
        <w:t>
      "жұмыспен қамту және әлеуметтік бағдарламалар бөлімінің әкімшілік ғимаратын күрделі жөндеу" "21320" саны "27451" санына ауыстырылсын;</w:t>
      </w:r>
      <w:r>
        <w:br/>
      </w:r>
      <w:r>
        <w:rPr>
          <w:rFonts w:ascii="Times New Roman"/>
          <w:b w:val="false"/>
          <w:i w:val="false"/>
          <w:color w:val="000000"/>
          <w:sz w:val="28"/>
        </w:rPr>
        <w:t>
      "Тәуелсіздік көшесі бойындағы көше жарықтарының шамдарын дионды жарық шамдарына ауыстыру" "19350" саны "43000" санына ауыстырылсын;</w:t>
      </w:r>
      <w:r>
        <w:br/>
      </w:r>
      <w:r>
        <w:rPr>
          <w:rFonts w:ascii="Times New Roman"/>
          <w:b w:val="false"/>
          <w:i w:val="false"/>
          <w:color w:val="000000"/>
          <w:sz w:val="28"/>
        </w:rPr>
        <w:t>
      "мектептерді ұстау" "603702" саны "1107524" санына ауыстырылсын;</w:t>
      </w:r>
      <w:r>
        <w:br/>
      </w:r>
      <w:r>
        <w:rPr>
          <w:rFonts w:ascii="Times New Roman"/>
          <w:b w:val="false"/>
          <w:i w:val="false"/>
          <w:color w:val="000000"/>
          <w:sz w:val="28"/>
        </w:rPr>
        <w:t>
      "мектептерді ұстау" жолынан кейін келесідей жолмен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"5716" саны "6804"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 xml:space="preserve"> жолдар бойынша:</w:t>
      </w:r>
      <w:r>
        <w:br/>
      </w:r>
      <w:r>
        <w:rPr>
          <w:rFonts w:ascii="Times New Roman"/>
          <w:b w:val="false"/>
          <w:i w:val="false"/>
          <w:color w:val="000000"/>
          <w:sz w:val="28"/>
        </w:rPr>
        <w:t>
      "жалпы сипаттағы мемлекеттiк қызметтер" "236861" саны "257602" санына ауыстырылсын;</w:t>
      </w:r>
      <w:r>
        <w:br/>
      </w:r>
      <w:r>
        <w:rPr>
          <w:rFonts w:ascii="Times New Roman"/>
          <w:b w:val="false"/>
          <w:i w:val="false"/>
          <w:color w:val="000000"/>
          <w:sz w:val="28"/>
        </w:rPr>
        <w:t>
      "қорғаныс" "1212633" саны "1268875" санына ауыстырылсын;</w:t>
      </w:r>
      <w:r>
        <w:br/>
      </w:r>
      <w:r>
        <w:rPr>
          <w:rFonts w:ascii="Times New Roman"/>
          <w:b w:val="false"/>
          <w:i w:val="false"/>
          <w:color w:val="000000"/>
          <w:sz w:val="28"/>
        </w:rPr>
        <w:t>
      "қоғамдық тәртіп, қауіпсіздік, құқықтық, сот, қылмыстық-атқару қызметі" "76307" саны "77777" санына ауыстырылсын;</w:t>
      </w:r>
      <w:r>
        <w:br/>
      </w:r>
      <w:r>
        <w:rPr>
          <w:rFonts w:ascii="Times New Roman"/>
          <w:b w:val="false"/>
          <w:i w:val="false"/>
          <w:color w:val="000000"/>
          <w:sz w:val="28"/>
        </w:rPr>
        <w:t>
      "бiлiм беру" деген жол бойынша "3771250" саны "4000582" санына ауыстырылсын, оның ішінде "жалпы білім беру" "2577014" саны "2630891" санына ауыстырылсын;</w:t>
      </w:r>
      <w:r>
        <w:br/>
      </w:r>
      <w:r>
        <w:rPr>
          <w:rFonts w:ascii="Times New Roman"/>
          <w:b w:val="false"/>
          <w:i w:val="false"/>
          <w:color w:val="000000"/>
          <w:sz w:val="28"/>
        </w:rPr>
        <w:t>
      "әлеуметтiк көмек және әлеуметтiк қамсыздандыру" "662690" саны "624529" санына ауыстырылсын;</w:t>
      </w:r>
      <w:r>
        <w:br/>
      </w:r>
      <w:r>
        <w:rPr>
          <w:rFonts w:ascii="Times New Roman"/>
          <w:b w:val="false"/>
          <w:i w:val="false"/>
          <w:color w:val="000000"/>
          <w:sz w:val="28"/>
        </w:rPr>
        <w:t>
      "тұрғын үй-коммуналдық шаруашылық" "6029228" саны "6378798" санына ауыстырылсын;</w:t>
      </w:r>
      <w:r>
        <w:br/>
      </w:r>
      <w:r>
        <w:rPr>
          <w:rFonts w:ascii="Times New Roman"/>
          <w:b w:val="false"/>
          <w:i w:val="false"/>
          <w:color w:val="000000"/>
          <w:sz w:val="28"/>
        </w:rPr>
        <w:t>
      "мәдениет, спорт, туризм және ақпараттық кеңістiк" "275128" саны "298395"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"60878" саны "69684" санына ауыстырылсын;</w:t>
      </w:r>
      <w:r>
        <w:br/>
      </w:r>
      <w:r>
        <w:rPr>
          <w:rFonts w:ascii="Times New Roman"/>
          <w:b w:val="false"/>
          <w:i w:val="false"/>
          <w:color w:val="000000"/>
          <w:sz w:val="28"/>
        </w:rPr>
        <w:t>
      "өнеркәсіп, сәулет, қала құрылысы және құрылыс қызметі" "103170" саны "118902" санына ауыстырылсын;</w:t>
      </w:r>
      <w:r>
        <w:br/>
      </w:r>
      <w:r>
        <w:rPr>
          <w:rFonts w:ascii="Times New Roman"/>
          <w:b w:val="false"/>
          <w:i w:val="false"/>
          <w:color w:val="000000"/>
          <w:sz w:val="28"/>
        </w:rPr>
        <w:t>
      "көлiк және коммуникация" "1365575" саны "1490184" санына ауыстырылсын;</w:t>
      </w:r>
      <w:r>
        <w:br/>
      </w:r>
      <w:r>
        <w:rPr>
          <w:rFonts w:ascii="Times New Roman"/>
          <w:b w:val="false"/>
          <w:i w:val="false"/>
          <w:color w:val="000000"/>
          <w:sz w:val="28"/>
        </w:rPr>
        <w:t>
      "басқалар" "155822" саны "146671"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"10638" саны "4959"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Осы шешім 2011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Кезекті 40</w:t>
      </w:r>
      <w:r>
        <w:br/>
      </w:r>
      <w:r>
        <w:rPr>
          <w:rFonts w:ascii="Times New Roman"/>
          <w:b w:val="false"/>
          <w:i w:val="false"/>
          <w:color w:val="000000"/>
          <w:sz w:val="28"/>
        </w:rPr>
        <w:t>
</w:t>
      </w:r>
      <w:r>
        <w:rPr>
          <w:rFonts w:ascii="Times New Roman"/>
          <w:b w:val="false"/>
          <w:i/>
          <w:color w:val="000000"/>
          <w:sz w:val="28"/>
        </w:rPr>
        <w:t>      сессияның төрағасы,</w:t>
      </w:r>
      <w:r>
        <w:br/>
      </w:r>
      <w:r>
        <w:rPr>
          <w:rFonts w:ascii="Times New Roman"/>
          <w:b w:val="false"/>
          <w:i w:val="false"/>
          <w:color w:val="000000"/>
          <w:sz w:val="28"/>
        </w:rPr>
        <w:t>
</w:t>
      </w:r>
      <w:r>
        <w:rPr>
          <w:rFonts w:ascii="Times New Roman"/>
          <w:b w:val="false"/>
          <w:i/>
          <w:color w:val="000000"/>
          <w:sz w:val="28"/>
        </w:rPr>
        <w:t>      қалалық мәслихаттың хатшысы                М. Бопазов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Қалалық экономика, бюджеттік</w:t>
      </w:r>
      <w:r>
        <w:br/>
      </w:r>
      <w:r>
        <w:rPr>
          <w:rFonts w:ascii="Times New Roman"/>
          <w:b w:val="false"/>
          <w:i w:val="false"/>
          <w:color w:val="000000"/>
          <w:sz w:val="28"/>
        </w:rPr>
        <w:t>
</w:t>
      </w:r>
      <w:r>
        <w:rPr>
          <w:rFonts w:ascii="Times New Roman"/>
          <w:b w:val="false"/>
          <w:i/>
          <w:color w:val="000000"/>
          <w:sz w:val="28"/>
        </w:rPr>
        <w:t>      жоспарлау және кәсіпкерлік</w:t>
      </w:r>
      <w:r>
        <w:br/>
      </w:r>
      <w:r>
        <w:rPr>
          <w:rFonts w:ascii="Times New Roman"/>
          <w:b w:val="false"/>
          <w:i w:val="false"/>
          <w:color w:val="000000"/>
          <w:sz w:val="28"/>
        </w:rPr>
        <w:t>
</w:t>
      </w:r>
      <w:r>
        <w:rPr>
          <w:rFonts w:ascii="Times New Roman"/>
          <w:b w:val="false"/>
          <w:i/>
          <w:color w:val="000000"/>
          <w:sz w:val="28"/>
        </w:rPr>
        <w:t>      бөлімінің бастығы                          Мәженов Қайрат Рысханұлы</w:t>
      </w:r>
      <w:r>
        <w:br/>
      </w:r>
      <w:r>
        <w:rPr>
          <w:rFonts w:ascii="Times New Roman"/>
          <w:b w:val="false"/>
          <w:i w:val="false"/>
          <w:color w:val="000000"/>
          <w:sz w:val="28"/>
        </w:rPr>
        <w:t>
      20 қазан 2011 жыл</w:t>
      </w:r>
    </w:p>
    <w:bookmarkStart w:name="z7" w:id="1"/>
    <w:p>
      <w:pPr>
        <w:spacing w:after="0"/>
        <w:ind w:left="0"/>
        <w:jc w:val="both"/>
      </w:pPr>
      <w:r>
        <w:rPr>
          <w:rFonts w:ascii="Times New Roman"/>
          <w:b w:val="false"/>
          <w:i w:val="false"/>
          <w:color w:val="000000"/>
          <w:sz w:val="28"/>
        </w:rPr>
        <w:t>
Қалалық мәслихаттың 2011 жылғы</w:t>
      </w:r>
      <w:r>
        <w:br/>
      </w:r>
      <w:r>
        <w:rPr>
          <w:rFonts w:ascii="Times New Roman"/>
          <w:b w:val="false"/>
          <w:i w:val="false"/>
          <w:color w:val="000000"/>
          <w:sz w:val="28"/>
        </w:rPr>
        <w:t>
20 қазандағы "2010 жылғы</w:t>
      </w:r>
      <w:r>
        <w:br/>
      </w:r>
      <w:r>
        <w:rPr>
          <w:rFonts w:ascii="Times New Roman"/>
          <w:b w:val="false"/>
          <w:i w:val="false"/>
          <w:color w:val="000000"/>
          <w:sz w:val="28"/>
        </w:rPr>
        <w:t>
15 желтоқсандағы "Талдықорған</w:t>
      </w:r>
      <w:r>
        <w:br/>
      </w:r>
      <w:r>
        <w:rPr>
          <w:rFonts w:ascii="Times New Roman"/>
          <w:b w:val="false"/>
          <w:i w:val="false"/>
          <w:color w:val="000000"/>
          <w:sz w:val="28"/>
        </w:rPr>
        <w:t>
қаласының 2011-2013 жылдарға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N 212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N 294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Қалалық мәслихаттың 2010 жылғы</w:t>
      </w:r>
      <w:r>
        <w:br/>
      </w:r>
      <w:r>
        <w:rPr>
          <w:rFonts w:ascii="Times New Roman"/>
          <w:b w:val="false"/>
          <w:i w:val="false"/>
          <w:color w:val="000000"/>
          <w:sz w:val="28"/>
        </w:rPr>
        <w:t>
15 желтоқсандағы "Талдықорған</w:t>
      </w:r>
      <w:r>
        <w:br/>
      </w:r>
      <w:r>
        <w:rPr>
          <w:rFonts w:ascii="Times New Roman"/>
          <w:b w:val="false"/>
          <w:i w:val="false"/>
          <w:color w:val="000000"/>
          <w:sz w:val="28"/>
        </w:rPr>
        <w:t>
қаласының 2011-2013 жылдарға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N 212 шешіміне</w:t>
      </w:r>
      <w:r>
        <w:br/>
      </w:r>
      <w:r>
        <w:rPr>
          <w:rFonts w:ascii="Times New Roman"/>
          <w:b w:val="false"/>
          <w:i w:val="false"/>
          <w:color w:val="000000"/>
          <w:sz w:val="28"/>
        </w:rPr>
        <w:t>
1-қосымша</w:t>
      </w:r>
    </w:p>
    <w:bookmarkStart w:name="z6" w:id="2"/>
    <w:p>
      <w:pPr>
        <w:spacing w:after="0"/>
        <w:ind w:left="0"/>
        <w:jc w:val="left"/>
      </w:pPr>
      <w:r>
        <w:rPr>
          <w:rFonts w:ascii="Times New Roman"/>
          <w:b/>
          <w:i w:val="false"/>
          <w:color w:val="000000"/>
        </w:rPr>
        <w:t xml:space="preserve"> 
Талдықорған қаласының 2011 жылғы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13"/>
        <w:gridCol w:w="793"/>
        <w:gridCol w:w="9273"/>
        <w:gridCol w:w="199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14489915</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1064997</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645290</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232600</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98277</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314113</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133924</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24725</w:t>
            </w:r>
          </w:p>
        </w:tc>
      </w:tr>
      <w:tr>
        <w:trPr>
          <w:trHeight w:val="7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w:t>
            </w:r>
            <w:r>
              <w:br/>
            </w:r>
            <w:r>
              <w:rPr>
                <w:rFonts w:ascii="Times New Roman"/>
                <w:b w:val="false"/>
                <w:i w:val="false"/>
                <w:color w:val="000000"/>
                <w:sz w:val="20"/>
              </w:rPr>
              <w:t>
үшiн түсетiн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12650</w:t>
            </w:r>
          </w:p>
        </w:tc>
      </w:tr>
      <w:tr>
        <w:trPr>
          <w:trHeight w:val="7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w:t>
            </w:r>
            <w:r>
              <w:br/>
            </w:r>
            <w:r>
              <w:rPr>
                <w:rFonts w:ascii="Times New Roman"/>
                <w:b w:val="false"/>
                <w:i w:val="false"/>
                <w:color w:val="000000"/>
                <w:sz w:val="20"/>
              </w:rPr>
              <w:t>
үшiн алынатын алымдар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72349</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24200</w:t>
            </w:r>
          </w:p>
        </w:tc>
      </w:tr>
      <w:tr>
        <w:trPr>
          <w:trHeight w:val="6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285783</w:t>
            </w:r>
          </w:p>
        </w:tc>
      </w:tr>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285783</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78652</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12369</w:t>
            </w:r>
          </w:p>
        </w:tc>
      </w:tr>
      <w:tr>
        <w:trPr>
          <w:trHeight w:val="7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w:t>
            </w:r>
            <w:r>
              <w:br/>
            </w:r>
            <w:r>
              <w:rPr>
                <w:rFonts w:ascii="Times New Roman"/>
                <w:b w:val="false"/>
                <w:i w:val="false"/>
                <w:color w:val="000000"/>
                <w:sz w:val="20"/>
              </w:rPr>
              <w:t>
бөлігінің түсімдері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w:t>
            </w:r>
          </w:p>
        </w:tc>
      </w:tr>
      <w:tr>
        <w:trPr>
          <w:trHeight w:val="7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r>
      <w:tr>
        <w:trPr>
          <w:trHeight w:val="11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 ұйымдастыратын</w:t>
            </w:r>
            <w:r>
              <w:br/>
            </w:r>
            <w:r>
              <w:rPr>
                <w:rFonts w:ascii="Times New Roman"/>
                <w:b w:val="false"/>
                <w:i w:val="false"/>
                <w:color w:val="000000"/>
                <w:sz w:val="20"/>
              </w:rPr>
              <w:t>
мемлекеттік сатып алуды өткізуден түсетін</w:t>
            </w:r>
            <w:r>
              <w:br/>
            </w:r>
            <w:r>
              <w:rPr>
                <w:rFonts w:ascii="Times New Roman"/>
                <w:b w:val="false"/>
                <w:i w:val="false"/>
                <w:color w:val="000000"/>
                <w:sz w:val="20"/>
              </w:rPr>
              <w:t>
ақша түсімдері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10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 ұйымдастыратын</w:t>
            </w:r>
            <w:r>
              <w:br/>
            </w:r>
            <w:r>
              <w:rPr>
                <w:rFonts w:ascii="Times New Roman"/>
                <w:b w:val="false"/>
                <w:i w:val="false"/>
                <w:color w:val="000000"/>
                <w:sz w:val="20"/>
              </w:rPr>
              <w:t>
мемлекеттік сатып алуды өткізуден түсетін</w:t>
            </w:r>
            <w:r>
              <w:br/>
            </w:r>
            <w:r>
              <w:rPr>
                <w:rFonts w:ascii="Times New Roman"/>
                <w:b w:val="false"/>
                <w:i w:val="false"/>
                <w:color w:val="000000"/>
                <w:sz w:val="20"/>
              </w:rPr>
              <w:t>
ақша түсімдері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18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40606</w:t>
            </w:r>
          </w:p>
        </w:tc>
      </w:tr>
      <w:tr>
        <w:trPr>
          <w:trHeight w:val="16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40606</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24858</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24858</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115035</w:t>
            </w:r>
          </w:p>
        </w:tc>
      </w:tr>
      <w:tr>
        <w:trPr>
          <w:trHeight w:val="7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35198</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35198</w:t>
            </w:r>
          </w:p>
        </w:tc>
      </w:tr>
      <w:tr>
        <w:trPr>
          <w:trHeight w:val="4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79837</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14237</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13231231</w:t>
            </w:r>
          </w:p>
        </w:tc>
      </w:tr>
      <w:tr>
        <w:trPr>
          <w:trHeight w:val="7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13231231</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13231231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73"/>
        <w:gridCol w:w="673"/>
        <w:gridCol w:w="693"/>
        <w:gridCol w:w="8753"/>
        <w:gridCol w:w="203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14737066</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257602</w:t>
            </w:r>
          </w:p>
        </w:tc>
      </w:tr>
      <w:tr>
        <w:trPr>
          <w:trHeight w:val="10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201888</w:t>
            </w:r>
          </w:p>
        </w:tc>
      </w:tr>
      <w:tr>
        <w:trPr>
          <w:trHeight w:val="6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15690</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15690</w:t>
            </w:r>
          </w:p>
        </w:tc>
      </w:tr>
      <w:tr>
        <w:trPr>
          <w:trHeight w:val="7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146982</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96454</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50528</w:t>
            </w:r>
          </w:p>
        </w:tc>
      </w:tr>
      <w:tr>
        <w:trPr>
          <w:trHeight w:val="10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39216</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29058</w:t>
            </w:r>
          </w:p>
        </w:tc>
      </w:tr>
      <w:tr>
        <w:trPr>
          <w:trHeight w:val="4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10158</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23230</w:t>
            </w:r>
          </w:p>
        </w:tc>
      </w:tr>
      <w:tr>
        <w:trPr>
          <w:trHeight w:val="7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 бар</w:t>
            </w:r>
            <w:r>
              <w:br/>
            </w:r>
            <w:r>
              <w:rPr>
                <w:rFonts w:ascii="Times New Roman"/>
                <w:b w:val="false"/>
                <w:i w:val="false"/>
                <w:color w:val="000000"/>
                <w:sz w:val="20"/>
              </w:rPr>
              <w:t>
қала) саласындағы мемлекеттік саясатты</w:t>
            </w:r>
            <w:r>
              <w:br/>
            </w:r>
            <w:r>
              <w:rPr>
                <w:rFonts w:ascii="Times New Roman"/>
                <w:b w:val="false"/>
                <w:i w:val="false"/>
                <w:color w:val="000000"/>
                <w:sz w:val="20"/>
              </w:rPr>
              <w:t>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16972</w:t>
            </w:r>
          </w:p>
        </w:tc>
      </w:tr>
      <w:tr>
        <w:trPr>
          <w:trHeight w:val="4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32484</w:t>
            </w:r>
          </w:p>
        </w:tc>
      </w:tr>
      <w:tr>
        <w:trPr>
          <w:trHeight w:val="10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кәсіпкерлік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32484</w:t>
            </w:r>
          </w:p>
        </w:tc>
      </w:tr>
      <w:tr>
        <w:trPr>
          <w:trHeight w:val="10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 бар</w:t>
            </w:r>
            <w:r>
              <w:br/>
            </w:r>
            <w:r>
              <w:rPr>
                <w:rFonts w:ascii="Times New Roman"/>
                <w:b w:val="false"/>
                <w:i w:val="false"/>
                <w:color w:val="000000"/>
                <w:sz w:val="20"/>
              </w:rPr>
              <w:t>
қаланы) басқару саласындағы мемлекеттік</w:t>
            </w:r>
            <w:r>
              <w:br/>
            </w:r>
            <w:r>
              <w:rPr>
                <w:rFonts w:ascii="Times New Roman"/>
                <w:b w:val="false"/>
                <w:i w:val="false"/>
                <w:color w:val="000000"/>
                <w:sz w:val="20"/>
              </w:rPr>
              <w:t>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27284</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1268875</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w:t>
            </w:r>
          </w:p>
        </w:tc>
      </w:tr>
      <w:tr>
        <w:trPr>
          <w:trHeight w:val="6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w:t>
            </w:r>
          </w:p>
        </w:tc>
      </w:tr>
      <w:tr>
        <w:trPr>
          <w:trHeight w:val="6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w:t>
            </w:r>
          </w:p>
        </w:tc>
      </w:tr>
      <w:tr>
        <w:trPr>
          <w:trHeight w:val="7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w:t>
            </w:r>
            <w:r>
              <w:br/>
            </w:r>
            <w:r>
              <w:rPr>
                <w:rFonts w:ascii="Times New Roman"/>
                <w:b w:val="false"/>
                <w:i w:val="false"/>
                <w:color w:val="000000"/>
                <w:sz w:val="20"/>
              </w:rPr>
              <w:t>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1266549</w:t>
            </w:r>
          </w:p>
        </w:tc>
      </w:tr>
      <w:tr>
        <w:trPr>
          <w:trHeight w:val="7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1266549</w:t>
            </w:r>
          </w:p>
        </w:tc>
      </w:tr>
      <w:tr>
        <w:trPr>
          <w:trHeight w:val="10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w:t>
            </w:r>
            <w:r>
              <w:br/>
            </w:r>
            <w:r>
              <w:rPr>
                <w:rFonts w:ascii="Times New Roman"/>
                <w:b w:val="false"/>
                <w:i w:val="false"/>
                <w:color w:val="000000"/>
                <w:sz w:val="20"/>
              </w:rPr>
              <w:t>
алу және оларды жою</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1266549</w:t>
            </w:r>
          </w:p>
        </w:tc>
      </w:tr>
      <w:tr>
        <w:trPr>
          <w:trHeight w:val="7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77777</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77777</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77777</w:t>
            </w:r>
          </w:p>
        </w:tc>
      </w:tr>
      <w:tr>
        <w:trPr>
          <w:trHeight w:val="6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77777</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4000582</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625252</w:t>
            </w:r>
          </w:p>
        </w:tc>
      </w:tr>
      <w:tr>
        <w:trPr>
          <w:trHeight w:val="7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625252</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578676</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w:t>
            </w:r>
            <w:r>
              <w:br/>
            </w:r>
            <w:r>
              <w:rPr>
                <w:rFonts w:ascii="Times New Roman"/>
                <w:b w:val="false"/>
                <w:i w:val="false"/>
                <w:color w:val="000000"/>
                <w:sz w:val="20"/>
              </w:rPr>
              <w:t>
дейінгі ұйымдардың тәрбиешілеріне</w:t>
            </w:r>
            <w:r>
              <w:br/>
            </w:r>
            <w:r>
              <w:rPr>
                <w:rFonts w:ascii="Times New Roman"/>
                <w:b w:val="false"/>
                <w:i w:val="false"/>
                <w:color w:val="000000"/>
                <w:sz w:val="20"/>
              </w:rPr>
              <w:t>
біліктілік санаты үшін қосымша ақы</w:t>
            </w:r>
            <w:r>
              <w:br/>
            </w:r>
            <w:r>
              <w:rPr>
                <w:rFonts w:ascii="Times New Roman"/>
                <w:b w:val="false"/>
                <w:i w:val="false"/>
                <w:color w:val="000000"/>
                <w:sz w:val="20"/>
              </w:rPr>
              <w:t>
көлемін ұлғайту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46576</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2771747</w:t>
            </w:r>
          </w:p>
        </w:tc>
      </w:tr>
      <w:tr>
        <w:trPr>
          <w:trHeight w:val="10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r>
      <w:tr>
        <w:trPr>
          <w:trHeight w:val="10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r>
      <w:tr>
        <w:trPr>
          <w:trHeight w:val="7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2769463</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2630891</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w:t>
            </w:r>
            <w:r>
              <w:br/>
            </w:r>
            <w:r>
              <w:rPr>
                <w:rFonts w:ascii="Times New Roman"/>
                <w:b w:val="false"/>
                <w:i w:val="false"/>
                <w:color w:val="000000"/>
                <w:sz w:val="20"/>
              </w:rPr>
              <w:t xml:space="preserve">
беру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138572</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603583</w:t>
            </w:r>
          </w:p>
        </w:tc>
      </w:tr>
      <w:tr>
        <w:trPr>
          <w:trHeight w:val="6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483817</w:t>
            </w:r>
          </w:p>
        </w:tc>
      </w:tr>
      <w:tr>
        <w:trPr>
          <w:trHeight w:val="6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483817</w:t>
            </w:r>
          </w:p>
        </w:tc>
      </w:tr>
      <w:tr>
        <w:trPr>
          <w:trHeight w:val="6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119766</w:t>
            </w:r>
          </w:p>
        </w:tc>
      </w:tr>
      <w:tr>
        <w:trPr>
          <w:trHeight w:val="10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33522</w:t>
            </w:r>
          </w:p>
        </w:tc>
      </w:tr>
      <w:tr>
        <w:trPr>
          <w:trHeight w:val="10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 кешендерді</w:t>
            </w:r>
            <w:r>
              <w:br/>
            </w:r>
            <w:r>
              <w:rPr>
                <w:rFonts w:ascii="Times New Roman"/>
                <w:b w:val="false"/>
                <w:i w:val="false"/>
                <w:color w:val="000000"/>
                <w:sz w:val="20"/>
              </w:rPr>
              <w:t>
сатып алу және жеткізу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30875</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w:t>
            </w:r>
            <w:r>
              <w:br/>
            </w:r>
            <w:r>
              <w:rPr>
                <w:rFonts w:ascii="Times New Roman"/>
                <w:b w:val="false"/>
                <w:i w:val="false"/>
                <w:color w:val="000000"/>
                <w:sz w:val="20"/>
              </w:rPr>
              <w:t>
іс-шараларды өткiзу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8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ата-аналарының қамқорынсыз қалған баланы</w:t>
            </w:r>
            <w:r>
              <w:br/>
            </w:r>
            <w:r>
              <w:rPr>
                <w:rFonts w:ascii="Times New Roman"/>
                <w:b w:val="false"/>
                <w:i w:val="false"/>
                <w:color w:val="000000"/>
                <w:sz w:val="20"/>
              </w:rPr>
              <w:t>
(балаларды) күтіп-ұстауға асыраушыларына</w:t>
            </w:r>
            <w:r>
              <w:br/>
            </w:r>
            <w:r>
              <w:rPr>
                <w:rFonts w:ascii="Times New Roman"/>
                <w:b w:val="false"/>
                <w:i w:val="false"/>
                <w:color w:val="000000"/>
                <w:sz w:val="20"/>
              </w:rPr>
              <w:t>
ай сайынғы ақшалай қаражат төлемдері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34927</w:t>
            </w:r>
          </w:p>
        </w:tc>
      </w:tr>
      <w:tr>
        <w:trPr>
          <w:trHeight w:val="7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624529</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548183</w:t>
            </w:r>
          </w:p>
        </w:tc>
      </w:tr>
      <w:tr>
        <w:trPr>
          <w:trHeight w:val="10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424690</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115373</w:t>
            </w:r>
          </w:p>
        </w:tc>
      </w:tr>
      <w:tr>
        <w:trPr>
          <w:trHeight w:val="17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 қамтамасыз</w:t>
            </w:r>
            <w:r>
              <w:br/>
            </w:r>
            <w:r>
              <w:rPr>
                <w:rFonts w:ascii="Times New Roman"/>
                <w:b w:val="false"/>
                <w:i w:val="false"/>
                <w:color w:val="000000"/>
                <w:sz w:val="20"/>
              </w:rPr>
              <w:t>
ету, мәдениет және спорт мамандарына отын</w:t>
            </w:r>
            <w:r>
              <w:br/>
            </w:r>
            <w:r>
              <w:rPr>
                <w:rFonts w:ascii="Times New Roman"/>
                <w:b w:val="false"/>
                <w:i w:val="false"/>
                <w:color w:val="000000"/>
                <w:sz w:val="20"/>
              </w:rPr>
              <w:t>
сатып алуға Қазақстан Республикасының</w:t>
            </w:r>
            <w:r>
              <w:br/>
            </w:r>
            <w:r>
              <w:rPr>
                <w:rFonts w:ascii="Times New Roman"/>
                <w:b w:val="false"/>
                <w:i w:val="false"/>
                <w:color w:val="000000"/>
                <w:sz w:val="20"/>
              </w:rPr>
              <w:t>
заңнамасына сәйкес әлеуметтік көмек</w:t>
            </w:r>
            <w:r>
              <w:br/>
            </w:r>
            <w:r>
              <w:rPr>
                <w:rFonts w:ascii="Times New Roman"/>
                <w:b w:val="false"/>
                <w:i w:val="false"/>
                <w:color w:val="000000"/>
                <w:sz w:val="20"/>
              </w:rPr>
              <w:t>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18348</w:t>
            </w:r>
          </w:p>
        </w:tc>
      </w:tr>
      <w:tr>
        <w:trPr>
          <w:trHeight w:val="4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33042</w:t>
            </w:r>
          </w:p>
        </w:tc>
      </w:tr>
      <w:tr>
        <w:trPr>
          <w:trHeight w:val="10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49242</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w:t>
            </w:r>
            <w:r>
              <w:br/>
            </w:r>
            <w:r>
              <w:rPr>
                <w:rFonts w:ascii="Times New Roman"/>
                <w:b w:val="false"/>
                <w:i w:val="false"/>
                <w:color w:val="000000"/>
                <w:sz w:val="20"/>
              </w:rPr>
              <w:t>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27049</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33934</w:t>
            </w:r>
          </w:p>
        </w:tc>
      </w:tr>
      <w:tr>
        <w:trPr>
          <w:trHeight w:val="7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құралдарымен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71230</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64959</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123493</w:t>
            </w:r>
          </w:p>
        </w:tc>
      </w:tr>
      <w:tr>
        <w:trPr>
          <w:trHeight w:val="17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w:t>
            </w:r>
            <w:r>
              <w:br/>
            </w:r>
            <w:r>
              <w:rPr>
                <w:rFonts w:ascii="Times New Roman"/>
                <w:b w:val="false"/>
                <w:i w:val="false"/>
                <w:color w:val="000000"/>
                <w:sz w:val="20"/>
              </w:rPr>
              <w:t>
бойынша білім беру ұйымдарының күндізгі</w:t>
            </w:r>
            <w:r>
              <w:br/>
            </w:r>
            <w:r>
              <w:rPr>
                <w:rFonts w:ascii="Times New Roman"/>
                <w:b w:val="false"/>
                <w:i w:val="false"/>
                <w:color w:val="000000"/>
                <w:sz w:val="20"/>
              </w:rPr>
              <w:t>
оқу нысанында мен тәрбиеленушілерді</w:t>
            </w:r>
            <w:r>
              <w:br/>
            </w:r>
            <w:r>
              <w:rPr>
                <w:rFonts w:ascii="Times New Roman"/>
                <w:b w:val="false"/>
                <w:i w:val="false"/>
                <w:color w:val="000000"/>
                <w:sz w:val="20"/>
              </w:rPr>
              <w:t>
қоғамдық көлікте (таксиден басқа)</w:t>
            </w:r>
            <w:r>
              <w:br/>
            </w:r>
            <w:r>
              <w:rPr>
                <w:rFonts w:ascii="Times New Roman"/>
                <w:b w:val="false"/>
                <w:i w:val="false"/>
                <w:color w:val="000000"/>
                <w:sz w:val="20"/>
              </w:rPr>
              <w:t>
жеңілдікпен жол жүру түрінде әлеуметтік</w:t>
            </w:r>
            <w:r>
              <w:br/>
            </w:r>
            <w:r>
              <w:rPr>
                <w:rFonts w:ascii="Times New Roman"/>
                <w:b w:val="false"/>
                <w:i w:val="false"/>
                <w:color w:val="000000"/>
                <w:sz w:val="20"/>
              </w:rPr>
              <w:t>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123493</w:t>
            </w:r>
          </w:p>
        </w:tc>
      </w:tr>
      <w:tr>
        <w:trPr>
          <w:trHeight w:val="7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76346</w:t>
            </w:r>
          </w:p>
        </w:tc>
      </w:tr>
      <w:tr>
        <w:trPr>
          <w:trHeight w:val="11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76346</w:t>
            </w:r>
          </w:p>
        </w:tc>
      </w:tr>
      <w:tr>
        <w:trPr>
          <w:trHeight w:val="14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w:t>
            </w:r>
            <w:r>
              <w:br/>
            </w:r>
            <w:r>
              <w:rPr>
                <w:rFonts w:ascii="Times New Roman"/>
                <w:b w:val="false"/>
                <w:i w:val="false"/>
                <w:color w:val="000000"/>
                <w:sz w:val="20"/>
              </w:rPr>
              <w:t>
бағдарламаларды жұмыспен қамтуды</w:t>
            </w:r>
            <w:r>
              <w:br/>
            </w:r>
            <w:r>
              <w:rPr>
                <w:rFonts w:ascii="Times New Roman"/>
                <w:b w:val="false"/>
                <w:i w:val="false"/>
                <w:color w:val="000000"/>
                <w:sz w:val="20"/>
              </w:rPr>
              <w:t>
қамтамасыз етуді іске асыру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43558</w:t>
            </w:r>
          </w:p>
        </w:tc>
      </w:tr>
      <w:tr>
        <w:trPr>
          <w:trHeight w:val="10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28782</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6378798</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2252713</w:t>
            </w:r>
          </w:p>
        </w:tc>
      </w:tr>
      <w:tr>
        <w:trPr>
          <w:trHeight w:val="11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107338</w:t>
            </w:r>
          </w:p>
        </w:tc>
      </w:tr>
      <w:tr>
        <w:trPr>
          <w:trHeight w:val="14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w:t>
            </w:r>
            <w:r>
              <w:br/>
            </w:r>
            <w:r>
              <w:rPr>
                <w:rFonts w:ascii="Times New Roman"/>
                <w:b w:val="false"/>
                <w:i w:val="false"/>
                <w:color w:val="000000"/>
                <w:sz w:val="20"/>
              </w:rPr>
              <w:t>
учаскелерiн алып қою, соның iшiнде сатып</w:t>
            </w:r>
            <w:r>
              <w:br/>
            </w:r>
            <w:r>
              <w:rPr>
                <w:rFonts w:ascii="Times New Roman"/>
                <w:b w:val="false"/>
                <w:i w:val="false"/>
                <w:color w:val="000000"/>
                <w:sz w:val="20"/>
              </w:rPr>
              <w:t>
алу жолымен алып қою және осыған</w:t>
            </w:r>
            <w:r>
              <w:br/>
            </w:r>
            <w:r>
              <w:rPr>
                <w:rFonts w:ascii="Times New Roman"/>
                <w:b w:val="false"/>
                <w:i w:val="false"/>
                <w:color w:val="000000"/>
                <w:sz w:val="20"/>
              </w:rPr>
              <w:t>
байланысты жылжымайтын мүлiктi иелiктен</w:t>
            </w:r>
            <w:r>
              <w:br/>
            </w:r>
            <w:r>
              <w:rPr>
                <w:rFonts w:ascii="Times New Roman"/>
                <w:b w:val="false"/>
                <w:i w:val="false"/>
                <w:color w:val="000000"/>
                <w:sz w:val="20"/>
              </w:rPr>
              <w:t>
айыру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86931</w:t>
            </w:r>
          </w:p>
        </w:tc>
      </w:tr>
      <w:tr>
        <w:trPr>
          <w:trHeight w:val="7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w:t>
            </w:r>
            <w:r>
              <w:br/>
            </w:r>
            <w:r>
              <w:rPr>
                <w:rFonts w:ascii="Times New Roman"/>
                <w:b w:val="false"/>
                <w:i w:val="false"/>
                <w:color w:val="000000"/>
                <w:sz w:val="20"/>
              </w:rPr>
              <w:t>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w:t>
            </w:r>
          </w:p>
        </w:tc>
      </w:tr>
      <w:tr>
        <w:trPr>
          <w:trHeight w:val="7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w:t>
            </w:r>
            <w:r>
              <w:br/>
            </w:r>
            <w:r>
              <w:rPr>
                <w:rFonts w:ascii="Times New Roman"/>
                <w:b w:val="false"/>
                <w:i w:val="false"/>
                <w:color w:val="000000"/>
                <w:sz w:val="20"/>
              </w:rPr>
              <w:t>
үймен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w:t>
            </w:r>
            <w:r>
              <w:br/>
            </w:r>
            <w:r>
              <w:rPr>
                <w:rFonts w:ascii="Times New Roman"/>
                <w:b w:val="false"/>
                <w:i w:val="false"/>
                <w:color w:val="000000"/>
                <w:sz w:val="20"/>
              </w:rPr>
              <w:t>
паспорттар дайындау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2145375</w:t>
            </w:r>
          </w:p>
        </w:tc>
      </w:tr>
      <w:tr>
        <w:trPr>
          <w:trHeight w:val="7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тұрғын үй құрылысы және (немесе) сатып</w:t>
            </w:r>
            <w:r>
              <w:br/>
            </w:r>
            <w:r>
              <w:rPr>
                <w:rFonts w:ascii="Times New Roman"/>
                <w:b w:val="false"/>
                <w:i w:val="false"/>
                <w:color w:val="000000"/>
                <w:sz w:val="20"/>
              </w:rPr>
              <w:t>
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935332</w:t>
            </w:r>
          </w:p>
        </w:tc>
      </w:tr>
      <w:tr>
        <w:trPr>
          <w:trHeight w:val="7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жайластыру және (немесе) сатып</w:t>
            </w:r>
            <w:r>
              <w:br/>
            </w:r>
            <w:r>
              <w:rPr>
                <w:rFonts w:ascii="Times New Roman"/>
                <w:b w:val="false"/>
                <w:i w:val="false"/>
                <w:color w:val="000000"/>
                <w:sz w:val="20"/>
              </w:rPr>
              <w:t>
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756891</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432390</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инфрақұрылымдардың дамуы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20762</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2252093</w:t>
            </w:r>
          </w:p>
        </w:tc>
      </w:tr>
      <w:tr>
        <w:trPr>
          <w:trHeight w:val="10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1840068</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12980</w:t>
            </w:r>
          </w:p>
        </w:tc>
      </w:tr>
      <w:tr>
        <w:trPr>
          <w:trHeight w:val="10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коммуналдық меншігіндегі жылу жүйелерін</w:t>
            </w:r>
            <w:r>
              <w:br/>
            </w:r>
            <w:r>
              <w:rPr>
                <w:rFonts w:ascii="Times New Roman"/>
                <w:b w:val="false"/>
                <w:i w:val="false"/>
                <w:color w:val="000000"/>
                <w:sz w:val="20"/>
              </w:rPr>
              <w:t>
қолдануды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142357</w:t>
            </w:r>
          </w:p>
        </w:tc>
      </w:tr>
      <w:tr>
        <w:trPr>
          <w:trHeight w:val="10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коммуналдық меншігіндегі газ жүйелерін</w:t>
            </w:r>
            <w:r>
              <w:br/>
            </w:r>
            <w:r>
              <w:rPr>
                <w:rFonts w:ascii="Times New Roman"/>
                <w:b w:val="false"/>
                <w:i w:val="false"/>
                <w:color w:val="000000"/>
                <w:sz w:val="20"/>
              </w:rPr>
              <w:t>
қолдануды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96381</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1046338</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542012</w:t>
            </w:r>
          </w:p>
        </w:tc>
      </w:tr>
      <w:tr>
        <w:trPr>
          <w:trHeight w:val="7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412025</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412025</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1873992</w:t>
            </w:r>
          </w:p>
        </w:tc>
      </w:tr>
      <w:tr>
        <w:trPr>
          <w:trHeight w:val="5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1873992</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317804</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w:t>
            </w:r>
            <w:r>
              <w:br/>
            </w:r>
            <w:r>
              <w:rPr>
                <w:rFonts w:ascii="Times New Roman"/>
                <w:b w:val="false"/>
                <w:i w:val="false"/>
                <w:color w:val="000000"/>
                <w:sz w:val="20"/>
              </w:rPr>
              <w:t>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114374</w:t>
            </w:r>
          </w:p>
        </w:tc>
      </w:tr>
      <w:tr>
        <w:trPr>
          <w:trHeight w:val="6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w:t>
            </w:r>
            <w:r>
              <w:br/>
            </w:r>
            <w:r>
              <w:rPr>
                <w:rFonts w:ascii="Times New Roman"/>
                <w:b w:val="false"/>
                <w:i w:val="false"/>
                <w:color w:val="000000"/>
                <w:sz w:val="20"/>
              </w:rPr>
              <w:t>
жоқтарды жерлеу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40585</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1401229</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298395</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117774</w:t>
            </w:r>
          </w:p>
        </w:tc>
      </w:tr>
      <w:tr>
        <w:trPr>
          <w:trHeight w:val="7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w:t>
            </w:r>
            <w:r>
              <w:br/>
            </w:r>
            <w:r>
              <w:rPr>
                <w:rFonts w:ascii="Times New Roman"/>
                <w:b w:val="false"/>
                <w:i w:val="false"/>
                <w:color w:val="000000"/>
                <w:sz w:val="20"/>
              </w:rPr>
              <w:t>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117774</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117774</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24892</w:t>
            </w:r>
          </w:p>
        </w:tc>
      </w:tr>
      <w:tr>
        <w:trPr>
          <w:trHeight w:val="6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19892</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r>
      <w:tr>
        <w:trPr>
          <w:trHeight w:val="14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w:t>
            </w:r>
          </w:p>
        </w:tc>
      </w:tr>
      <w:tr>
        <w:trPr>
          <w:trHeight w:val="7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140497</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w:t>
            </w:r>
            <w:r>
              <w:br/>
            </w:r>
            <w:r>
              <w:rPr>
                <w:rFonts w:ascii="Times New Roman"/>
                <w:b w:val="false"/>
                <w:i w:val="false"/>
                <w:color w:val="000000"/>
                <w:sz w:val="20"/>
              </w:rPr>
              <w:t>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140497</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25540</w:t>
            </w:r>
          </w:p>
        </w:tc>
      </w:tr>
      <w:tr>
        <w:trPr>
          <w:trHeight w:val="7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w:t>
            </w:r>
            <w:r>
              <w:br/>
            </w:r>
            <w:r>
              <w:rPr>
                <w:rFonts w:ascii="Times New Roman"/>
                <w:b w:val="false"/>
                <w:i w:val="false"/>
                <w:color w:val="000000"/>
                <w:sz w:val="20"/>
              </w:rPr>
              <w:t>
мемлекеттік ақпараттық саясатты жүргізу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8695</w:t>
            </w:r>
          </w:p>
        </w:tc>
      </w:tr>
      <w:tr>
        <w:trPr>
          <w:trHeight w:val="7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102055</w:t>
            </w:r>
          </w:p>
        </w:tc>
      </w:tr>
      <w:tr>
        <w:trPr>
          <w:trHeight w:val="7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r>
      <w:tr>
        <w:trPr>
          <w:trHeight w:val="7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 де</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w:t>
            </w:r>
          </w:p>
        </w:tc>
      </w:tr>
      <w:tr>
        <w:trPr>
          <w:trHeight w:val="14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жергілікті</w:t>
            </w:r>
            <w:r>
              <w:br/>
            </w:r>
            <w:r>
              <w:rPr>
                <w:rFonts w:ascii="Times New Roman"/>
                <w:b w:val="false"/>
                <w:i w:val="false"/>
                <w:color w:val="000000"/>
                <w:sz w:val="20"/>
              </w:rPr>
              <w:t>
деңгейде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r>
      <w:tr>
        <w:trPr>
          <w:trHeight w:val="11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69684</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15806</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шаруашылығы және ветеринария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13138</w:t>
            </w:r>
          </w:p>
        </w:tc>
      </w:tr>
      <w:tr>
        <w:trPr>
          <w:trHeight w:val="7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w:t>
            </w:r>
            <w:r>
              <w:br/>
            </w:r>
            <w:r>
              <w:rPr>
                <w:rFonts w:ascii="Times New Roman"/>
                <w:b w:val="false"/>
                <w:i w:val="false"/>
                <w:color w:val="000000"/>
                <w:sz w:val="20"/>
              </w:rPr>
              <w:t>
ветеринария саласындағы мемлекеттік</w:t>
            </w:r>
            <w:r>
              <w:br/>
            </w:r>
            <w:r>
              <w:rPr>
                <w:rFonts w:ascii="Times New Roman"/>
                <w:b w:val="false"/>
                <w:i w:val="false"/>
                <w:color w:val="000000"/>
                <w:sz w:val="20"/>
              </w:rPr>
              <w:t>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w:t>
            </w:r>
            <w:r>
              <w:br/>
            </w:r>
            <w:r>
              <w:rPr>
                <w:rFonts w:ascii="Times New Roman"/>
                <w:b w:val="false"/>
                <w:i w:val="false"/>
                <w:color w:val="000000"/>
                <w:sz w:val="20"/>
              </w:rPr>
              <w:t>
және жоюды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w:t>
            </w:r>
            <w:r>
              <w:br/>
            </w:r>
            <w:r>
              <w:rPr>
                <w:rFonts w:ascii="Times New Roman"/>
                <w:b w:val="false"/>
                <w:i w:val="false"/>
                <w:color w:val="000000"/>
                <w:sz w:val="20"/>
              </w:rPr>
              <w:t>
ветеринариялық іс-шараларды жүргізу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10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кәсіпкерлік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6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43940</w:t>
            </w:r>
          </w:p>
        </w:tc>
      </w:tr>
      <w:tr>
        <w:trPr>
          <w:trHeight w:val="6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43940</w:t>
            </w:r>
          </w:p>
        </w:tc>
      </w:tr>
      <w:tr>
        <w:trPr>
          <w:trHeight w:val="10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17419</w:t>
            </w:r>
          </w:p>
        </w:tc>
      </w:tr>
      <w:tr>
        <w:trPr>
          <w:trHeight w:val="1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w:t>
            </w:r>
            <w:r>
              <w:br/>
            </w:r>
            <w:r>
              <w:rPr>
                <w:rFonts w:ascii="Times New Roman"/>
                <w:b w:val="false"/>
                <w:i w:val="false"/>
                <w:color w:val="000000"/>
                <w:sz w:val="20"/>
              </w:rPr>
              <w:t>
жұмыстарды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w:t>
            </w:r>
          </w:p>
        </w:tc>
      </w:tr>
      <w:tr>
        <w:trPr>
          <w:trHeight w:val="14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w:t>
            </w:r>
            <w:r>
              <w:br/>
            </w:r>
            <w:r>
              <w:rPr>
                <w:rFonts w:ascii="Times New Roman"/>
                <w:b w:val="false"/>
                <w:i w:val="false"/>
                <w:color w:val="000000"/>
                <w:sz w:val="20"/>
              </w:rPr>
              <w:t>
кенттердiң, ауылдардың (селолардың),</w:t>
            </w:r>
            <w:r>
              <w:br/>
            </w:r>
            <w:r>
              <w:rPr>
                <w:rFonts w:ascii="Times New Roman"/>
                <w:b w:val="false"/>
                <w:i w:val="false"/>
                <w:color w:val="000000"/>
                <w:sz w:val="20"/>
              </w:rPr>
              <w:t>
ауылдық (селолық) округтердiң шекарасын</w:t>
            </w:r>
            <w:r>
              <w:br/>
            </w:r>
            <w:r>
              <w:rPr>
                <w:rFonts w:ascii="Times New Roman"/>
                <w:b w:val="false"/>
                <w:i w:val="false"/>
                <w:color w:val="000000"/>
                <w:sz w:val="20"/>
              </w:rPr>
              <w:t>
белгiлеу кезiнде жүргiзiлетiн жерге</w:t>
            </w:r>
            <w:r>
              <w:br/>
            </w:r>
            <w:r>
              <w:rPr>
                <w:rFonts w:ascii="Times New Roman"/>
                <w:b w:val="false"/>
                <w:i w:val="false"/>
                <w:color w:val="000000"/>
                <w:sz w:val="20"/>
              </w:rPr>
              <w:t>
орналастыру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12456</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w:t>
            </w:r>
          </w:p>
        </w:tc>
      </w:tr>
      <w:tr>
        <w:trPr>
          <w:trHeight w:val="10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w:t>
            </w:r>
            <w:r>
              <w:br/>
            </w:r>
            <w:r>
              <w:rPr>
                <w:rFonts w:ascii="Times New Roman"/>
                <w:b w:val="false"/>
                <w:i w:val="false"/>
                <w:color w:val="000000"/>
                <w:sz w:val="20"/>
              </w:rPr>
              <w:t>
қатынастары саласындағы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9938</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шаруашылығы және ветеринария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9938</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9938</w:t>
            </w:r>
          </w:p>
        </w:tc>
      </w:tr>
      <w:tr>
        <w:trPr>
          <w:trHeight w:val="6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118902</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118902</w:t>
            </w:r>
          </w:p>
        </w:tc>
      </w:tr>
      <w:tr>
        <w:trPr>
          <w:trHeight w:val="6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19258</w:t>
            </w:r>
          </w:p>
        </w:tc>
      </w:tr>
      <w:tr>
        <w:trPr>
          <w:trHeight w:val="10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18243</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6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және қала құрылысы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99644</w:t>
            </w:r>
          </w:p>
        </w:tc>
      </w:tr>
      <w:tr>
        <w:trPr>
          <w:trHeight w:val="10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 саясатты</w:t>
            </w:r>
            <w:r>
              <w:br/>
            </w:r>
            <w:r>
              <w:rPr>
                <w:rFonts w:ascii="Times New Roman"/>
                <w:b w:val="false"/>
                <w:i w:val="false"/>
                <w:color w:val="000000"/>
                <w:sz w:val="20"/>
              </w:rPr>
              <w:t>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w:t>
            </w:r>
          </w:p>
        </w:tc>
      </w:tr>
      <w:tr>
        <w:trPr>
          <w:trHeight w:val="10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w:t>
            </w:r>
            <w:r>
              <w:br/>
            </w:r>
            <w:r>
              <w:rPr>
                <w:rFonts w:ascii="Times New Roman"/>
                <w:b w:val="false"/>
                <w:i w:val="false"/>
                <w:color w:val="000000"/>
                <w:sz w:val="20"/>
              </w:rPr>
              <w:t>
елді мекендердің бас жоспарлары</w:t>
            </w:r>
            <w:r>
              <w:br/>
            </w:r>
            <w:r>
              <w:rPr>
                <w:rFonts w:ascii="Times New Roman"/>
                <w:b w:val="false"/>
                <w:i w:val="false"/>
                <w:color w:val="000000"/>
                <w:sz w:val="20"/>
              </w:rPr>
              <w:t>
схемаларын әзірлеу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87239</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1490184</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1490184</w:t>
            </w:r>
          </w:p>
        </w:tc>
      </w:tr>
      <w:tr>
        <w:trPr>
          <w:trHeight w:val="13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1490184</w:t>
            </w:r>
          </w:p>
        </w:tc>
      </w:tr>
      <w:tr>
        <w:trPr>
          <w:trHeight w:val="6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1490184</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146671</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146671</w:t>
            </w:r>
          </w:p>
        </w:tc>
      </w:tr>
      <w:tr>
        <w:trPr>
          <w:trHeight w:val="10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20904</w:t>
            </w:r>
          </w:p>
        </w:tc>
      </w:tr>
      <w:tr>
        <w:trPr>
          <w:trHeight w:val="6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20904</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w:t>
            </w:r>
          </w:p>
        </w:tc>
      </w:tr>
      <w:tr>
        <w:trPr>
          <w:trHeight w:val="10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82802</w:t>
            </w:r>
          </w:p>
        </w:tc>
      </w:tr>
      <w:tr>
        <w:trPr>
          <w:trHeight w:val="10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w:t>
            </w:r>
            <w:r>
              <w:br/>
            </w:r>
            <w:r>
              <w:rPr>
                <w:rFonts w:ascii="Times New Roman"/>
                <w:b w:val="false"/>
                <w:i w:val="false"/>
                <w:color w:val="000000"/>
                <w:sz w:val="20"/>
              </w:rPr>
              <w:t>
коммуналдық шаруашылығы, жолаушылар</w:t>
            </w:r>
            <w:r>
              <w:br/>
            </w:r>
            <w:r>
              <w:rPr>
                <w:rFonts w:ascii="Times New Roman"/>
                <w:b w:val="false"/>
                <w:i w:val="false"/>
                <w:color w:val="000000"/>
                <w:sz w:val="20"/>
              </w:rPr>
              <w:t>
көлігі және автомобиль жолдары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56383</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26419</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дене шынықтыру және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31006</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w:t>
            </w:r>
            <w:r>
              <w:br/>
            </w:r>
            <w:r>
              <w:rPr>
                <w:rFonts w:ascii="Times New Roman"/>
                <w:b w:val="false"/>
                <w:i w:val="false"/>
                <w:color w:val="000000"/>
                <w:sz w:val="20"/>
              </w:rPr>
              <w:t>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30506</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кәсіпкерлік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w:t>
            </w:r>
            <w:r>
              <w:br/>
            </w:r>
            <w:r>
              <w:rPr>
                <w:rFonts w:ascii="Times New Roman"/>
                <w:b w:val="false"/>
                <w:i w:val="false"/>
                <w:color w:val="000000"/>
                <w:sz w:val="20"/>
              </w:rPr>
              <w:t>
жобалардың және концессиялық жобалардың</w:t>
            </w:r>
            <w:r>
              <w:br/>
            </w:r>
            <w:r>
              <w:rPr>
                <w:rFonts w:ascii="Times New Roman"/>
                <w:b w:val="false"/>
                <w:i w:val="false"/>
                <w:color w:val="000000"/>
                <w:sz w:val="20"/>
              </w:rPr>
              <w:t>
техникалық-экономикалық негіздемелерін</w:t>
            </w:r>
            <w:r>
              <w:br/>
            </w:r>
            <w:r>
              <w:rPr>
                <w:rFonts w:ascii="Times New Roman"/>
                <w:b w:val="false"/>
                <w:i w:val="false"/>
                <w:color w:val="000000"/>
                <w:sz w:val="20"/>
              </w:rPr>
              <w:t>
әзірлеу және оған сараптама жүргізу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53"/>
        <w:gridCol w:w="913"/>
        <w:gridCol w:w="773"/>
        <w:gridCol w:w="8193"/>
        <w:gridCol w:w="197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w:t>
            </w:r>
          </w:p>
        </w:tc>
      </w:tr>
      <w:tr>
        <w:trPr>
          <w:trHeight w:val="11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кәсіпкерлік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633"/>
        <w:gridCol w:w="693"/>
        <w:gridCol w:w="9153"/>
        <w:gridCol w:w="1953"/>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13"/>
        <w:gridCol w:w="773"/>
        <w:gridCol w:w="793"/>
        <w:gridCol w:w="7893"/>
        <w:gridCol w:w="199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305000</w:t>
            </w:r>
          </w:p>
        </w:tc>
      </w:tr>
      <w:tr>
        <w:trPr>
          <w:trHeight w:val="7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305000</w:t>
            </w:r>
          </w:p>
        </w:tc>
      </w:tr>
      <w:tr>
        <w:trPr>
          <w:trHeight w:val="6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13"/>
        <w:gridCol w:w="553"/>
        <w:gridCol w:w="9053"/>
        <w:gridCol w:w="197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V.Бюджеттің тапшылығы (профициті)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-558799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VI.Бюджеттің тапшылығын қаржыландыру</w:t>
            </w:r>
            <w:r>
              <w:br/>
            </w:r>
            <w:r>
              <w:rPr>
                <w:rFonts w:ascii="Times New Roman"/>
                <w:b w:val="false"/>
                <w:i w:val="false"/>
                <w:color w:val="000000"/>
                <w:sz w:val="20"/>
              </w:rPr>
              <w:t>
(профицитті пайдалану)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558799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439194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439194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439194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438332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438332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473"/>
        <w:gridCol w:w="753"/>
        <w:gridCol w:w="713"/>
        <w:gridCol w:w="8453"/>
        <w:gridCol w:w="19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318727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318727</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318727</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318727</w:t>
            </w:r>
          </w:p>
        </w:tc>
      </w:tr>
    </w:tbl>
    <w:bookmarkStart w:name="z8" w:id="3"/>
    <w:p>
      <w:pPr>
        <w:spacing w:after="0"/>
        <w:ind w:left="0"/>
        <w:jc w:val="both"/>
      </w:pPr>
      <w:r>
        <w:rPr>
          <w:rFonts w:ascii="Times New Roman"/>
          <w:b w:val="false"/>
          <w:i w:val="false"/>
          <w:color w:val="000000"/>
          <w:sz w:val="28"/>
        </w:rPr>
        <w:t>
Қалалық мәслихаттың 2011 жылғы</w:t>
      </w:r>
      <w:r>
        <w:br/>
      </w:r>
      <w:r>
        <w:rPr>
          <w:rFonts w:ascii="Times New Roman"/>
          <w:b w:val="false"/>
          <w:i w:val="false"/>
          <w:color w:val="000000"/>
          <w:sz w:val="28"/>
        </w:rPr>
        <w:t>
20 қазандағы "2010 жылғы</w:t>
      </w:r>
      <w:r>
        <w:br/>
      </w:r>
      <w:r>
        <w:rPr>
          <w:rFonts w:ascii="Times New Roman"/>
          <w:b w:val="false"/>
          <w:i w:val="false"/>
          <w:color w:val="000000"/>
          <w:sz w:val="28"/>
        </w:rPr>
        <w:t>
15 желтоқсандағы "Талдықорған</w:t>
      </w:r>
      <w:r>
        <w:br/>
      </w:r>
      <w:r>
        <w:rPr>
          <w:rFonts w:ascii="Times New Roman"/>
          <w:b w:val="false"/>
          <w:i w:val="false"/>
          <w:color w:val="000000"/>
          <w:sz w:val="28"/>
        </w:rPr>
        <w:t>
қаласының 2011-2013 жылдарға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N 212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N 294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Қалалық мәслихаттың 2010 жылғы</w:t>
      </w:r>
      <w:r>
        <w:br/>
      </w:r>
      <w:r>
        <w:rPr>
          <w:rFonts w:ascii="Times New Roman"/>
          <w:b w:val="false"/>
          <w:i w:val="false"/>
          <w:color w:val="000000"/>
          <w:sz w:val="28"/>
        </w:rPr>
        <w:t>
15 желтоқсандағы "Талдықорған</w:t>
      </w:r>
      <w:r>
        <w:br/>
      </w:r>
      <w:r>
        <w:rPr>
          <w:rFonts w:ascii="Times New Roman"/>
          <w:b w:val="false"/>
          <w:i w:val="false"/>
          <w:color w:val="000000"/>
          <w:sz w:val="28"/>
        </w:rPr>
        <w:t>
қаласының 2011-2013 жылдарға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N 212 шешіміне</w:t>
      </w:r>
      <w:r>
        <w:br/>
      </w:r>
      <w:r>
        <w:rPr>
          <w:rFonts w:ascii="Times New Roman"/>
          <w:b w:val="false"/>
          <w:i w:val="false"/>
          <w:color w:val="000000"/>
          <w:sz w:val="28"/>
        </w:rPr>
        <w:t>
4-қосымша</w:t>
      </w:r>
    </w:p>
    <w:bookmarkStart w:name="z20" w:id="4"/>
    <w:p>
      <w:pPr>
        <w:spacing w:after="0"/>
        <w:ind w:left="0"/>
        <w:jc w:val="left"/>
      </w:pPr>
      <w:r>
        <w:rPr>
          <w:rFonts w:ascii="Times New Roman"/>
          <w:b/>
          <w:i w:val="false"/>
          <w:color w:val="000000"/>
        </w:rPr>
        <w:t xml:space="preserve"> 
Бюджеттік инвестициялық жобаларды (бағдарламалар) іске асыруға</w:t>
      </w:r>
      <w:r>
        <w:br/>
      </w:r>
      <w:r>
        <w:rPr>
          <w:rFonts w:ascii="Times New Roman"/>
          <w:b/>
          <w:i w:val="false"/>
          <w:color w:val="000000"/>
        </w:rPr>
        <w:t>
бағытталған бюджеттік бағдарламаларға бөлінген, Талдықорған</w:t>
      </w:r>
      <w:r>
        <w:br/>
      </w:r>
      <w:r>
        <w:rPr>
          <w:rFonts w:ascii="Times New Roman"/>
          <w:b/>
          <w:i w:val="false"/>
          <w:color w:val="000000"/>
        </w:rPr>
        <w:t>
қаласының 2011 жылғы бюджет дамуының бюджеттік бағдарламалар</w:t>
      </w:r>
      <w:r>
        <w:br/>
      </w:r>
      <w:r>
        <w:rPr>
          <w:rFonts w:ascii="Times New Roman"/>
          <w:b/>
          <w:i w:val="false"/>
          <w:color w:val="000000"/>
        </w:rPr>
        <w:t>
және заңды тұлғалардың жарғылық капиталын қалыптастыру немесе</w:t>
      </w:r>
      <w:r>
        <w:br/>
      </w:r>
      <w:r>
        <w:rPr>
          <w:rFonts w:ascii="Times New Roman"/>
          <w:b/>
          <w:i w:val="false"/>
          <w:color w:val="000000"/>
        </w:rPr>
        <w:t>
ұлғайту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73"/>
        <w:gridCol w:w="833"/>
        <w:gridCol w:w="773"/>
        <w:gridCol w:w="1013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функция</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w:t>
            </w:r>
            <w:r>
              <w:br/>
            </w:r>
            <w:r>
              <w:rPr>
                <w:rFonts w:ascii="Times New Roman"/>
                <w:b w:val="false"/>
                <w:i w:val="false"/>
                <w:color w:val="000000"/>
                <w:sz w:val="20"/>
              </w:rPr>
              <w:t>
үй құрылысы және (немесе) сатып алу</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w:t>
            </w:r>
            <w:r>
              <w:br/>
            </w:r>
            <w:r>
              <w:rPr>
                <w:rFonts w:ascii="Times New Roman"/>
                <w:b w:val="false"/>
                <w:i w:val="false"/>
                <w:color w:val="000000"/>
                <w:sz w:val="20"/>
              </w:rPr>
              <w:t>
жайластыру және (немесе) сатып алу</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w:t>
            </w:r>
            <w:r>
              <w:br/>
            </w:r>
            <w:r>
              <w:rPr>
                <w:rFonts w:ascii="Times New Roman"/>
                <w:b w:val="false"/>
                <w:i w:val="false"/>
                <w:color w:val="000000"/>
                <w:sz w:val="20"/>
              </w:rPr>
              <w:t>
инженерлік коммуникациялық инфрақұрылымдардың дамуы</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шаруашылығы, жолаушылар көлігі</w:t>
            </w:r>
            <w:r>
              <w:br/>
            </w:r>
            <w:r>
              <w:rPr>
                <w:rFonts w:ascii="Times New Roman"/>
                <w:b w:val="false"/>
                <w:i w:val="false"/>
                <w:color w:val="000000"/>
                <w:sz w:val="20"/>
              </w:rPr>
              <w:t>
және автомобиль жолдары бөлімі</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 ортаны және</w:t>
            </w:r>
            <w:r>
              <w:br/>
            </w:r>
            <w:r>
              <w:rPr>
                <w:rFonts w:ascii="Times New Roman"/>
                <w:b w:val="false"/>
                <w:i w:val="false"/>
                <w:color w:val="000000"/>
                <w:sz w:val="20"/>
              </w:rPr>
              <w:t>
жануарлар дүниесін қорғау, жер қатынастары</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w:t>
            </w:r>
            <w:r>
              <w:br/>
            </w:r>
            <w:r>
              <w:rPr>
                <w:rFonts w:ascii="Times New Roman"/>
                <w:b w:val="false"/>
                <w:i w:val="false"/>
                <w:color w:val="000000"/>
                <w:sz w:val="20"/>
              </w:rPr>
              <w:t>
және бюджеттік жоспарлау кәсіпкерлік бөлімі</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w:t>
            </w:r>
            <w:r>
              <w:br/>
            </w:r>
            <w:r>
              <w:rPr>
                <w:rFonts w:ascii="Times New Roman"/>
                <w:b w:val="false"/>
                <w:i w:val="false"/>
                <w:color w:val="000000"/>
                <w:sz w:val="20"/>
              </w:rPr>
              <w:t>
мамандарын әлеуметтік қолдау шараларын іске</w:t>
            </w:r>
            <w:r>
              <w:br/>
            </w:r>
            <w:r>
              <w:rPr>
                <w:rFonts w:ascii="Times New Roman"/>
                <w:b w:val="false"/>
                <w:i w:val="false"/>
                <w:color w:val="000000"/>
                <w:sz w:val="20"/>
              </w:rPr>
              <w:t>
асыру үшін бюджеттік кредиттер</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w:t>
            </w:r>
            <w:r>
              <w:br/>
            </w:r>
            <w:r>
              <w:rPr>
                <w:rFonts w:ascii="Times New Roman"/>
                <w:b w:val="false"/>
                <w:i w:val="false"/>
                <w:color w:val="000000"/>
                <w:sz w:val="20"/>
              </w:rPr>
              <w:t>
шынықтыру және спорт бөлімі</w:t>
            </w:r>
          </w:p>
        </w:tc>
      </w:tr>
      <w:tr>
        <w:trPr>
          <w:trHeight w:val="1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w:t>
            </w:r>
            <w:r>
              <w:br/>
            </w:r>
            <w:r>
              <w:rPr>
                <w:rFonts w:ascii="Times New Roman"/>
                <w:b w:val="false"/>
                <w:i w:val="false"/>
                <w:color w:val="000000"/>
                <w:sz w:val="20"/>
              </w:rPr>
              <w:t>
білім беру мекемелерінде білім беру жүйесін</w:t>
            </w:r>
            <w:r>
              <w:br/>
            </w:r>
            <w:r>
              <w:rPr>
                <w:rFonts w:ascii="Times New Roman"/>
                <w:b w:val="false"/>
                <w:i w:val="false"/>
                <w:color w:val="000000"/>
                <w:sz w:val="20"/>
              </w:rPr>
              <w:t>
ақпараттандыру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w:t>
            </w:r>
            <w:r>
              <w:br/>
            </w:r>
            <w:r>
              <w:rPr>
                <w:rFonts w:ascii="Times New Roman"/>
                <w:b w:val="false"/>
                <w:i w:val="false"/>
                <w:color w:val="000000"/>
                <w:sz w:val="20"/>
              </w:rPr>
              <w:t>
немесе ұлғайтуға арналған инвестициялар</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w:t>
            </w:r>
            <w:r>
              <w:br/>
            </w:r>
            <w:r>
              <w:rPr>
                <w:rFonts w:ascii="Times New Roman"/>
                <w:b w:val="false"/>
                <w:i w:val="false"/>
                <w:color w:val="000000"/>
                <w:sz w:val="20"/>
              </w:rPr>
              <w:t>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