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59f5" w14:textId="7ef5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15 желтоқсандағы "Талдықорған қаласының 2011-2013 жылдарға арналған бюджеті туралы" N 212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2011 жылғы 14 қарашадағы N 300 шешімі. Алматы облысының әділет департаменті Талдықорған қаласының әділет басқармасында 2011 жылғы 18 қарашада N 2-1-149. Күші жойылды - Алматы облысы Талдықорған қалалық мәслихатының 2012 жылғы 22 мамырдағы № 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қалалық мәслихатының 22.05.2012 № 44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Бюджеттік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Талдықорған қалалық мәслихатының 2010 жылғы 15 желтоқсандағы "Талдықорған қаласының 2011-2013 жылдарға арналған бюджеті туралы" N 212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30 желтоқсанында Талдықорған қаласының Әділет басқармасында нормативтік құқықтық актілердің мемлекеттік тіркеу тізілімінде 2-1-134 нөмірімен тіркелген, 2011 жылғы 7 қаңтардағы N 2 "Талдықорған" газетінде жарияланған), Талдықорған қалалық мәслихатының 2011 жылғы 18 ақпанындағы "2010 жылғы 15 желтоқсандағы "Талдықорған қаласының 2011-2013 жылдарға арналған бюджеті туралы N 212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236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ақпанында Талдықорған қаласының Әділет басқармасында нормативтік құқықтық актілердің мемлекеттік тіркеу тізілімінде 2-1-137 нөмірімен тіркелген, 2011 жылғы 11 наурыздағы N 11 "Талдықорған" газетінде жарияланған), Талдықорған қалалық мәслихатының 2011 жылғы 25 наурыздағы "2010 жылғы 15 желтоқсандағы "Талдықорған қаласының 2011-2013 жылдарға арналған бюджеті туралы N 212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245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8 сәуірінде Талдықорған қаласының Әділет басқармасында нормативтік құқықтық актілердің мемлекеттік тіркеу тізілімінде 2-1-140 нөмірімен тіркелген, 2011 жылғы 14 сәуірдегі N 17 "Талдықорған" газетінде жарияланған), Талдықорған қалалық мәслихатының 2011 жылғы 13 сәуірдегі "2010 жылғы 15 желтоқсандағы "Талдықорған қаласының 2011-2013 жылдарға арналған бюджеті туралы N 212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251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21 сәуірінде Талдықорған қаласының Әділет басқармасында нормативтік құқықтық актілердің мемлекеттік тіркеу тізілімінде 2-1-141 нөмірімен тіркелген, 2011 жылғы 29 сәуірдегі N 19 "Талдықорған" газетінде жарияланған), Талдықорған қалалық мәслихатының 2011 жылғы 18 шілдедегі "2010 жылғы 15 желтоқсандағы "Талдықорған қаласының 2011-2013 жылдарға арналған бюджеті туралы" N 212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272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25 шілдедегі Талдықорған қаласының Әділет басқармасында нормативтік құқықтық актілердің мемлекеттік тіркеу тізілімінде 2-1-144 нөмірімен тіркелген, 2011 жылғы 29 шілдедегі N 32 "Талдықорған" газетінде жарияланған), Талдықорған қалалық мәслихатының 2011 жылғы 20 қазандағы "2010 жылғы 15 желтоқсандағы "Талдықорған қаласының 2011-2013 жылдарға арналған бюджеті туралы" N 212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294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25 қазандағы Талдықорған қаласының Әділет басқармасында нормативтік құқықтық актілердің мемлекеттік тіркеу тізілімінде 2-1-148 нөмірімен тіркелген, 2011 жылғы 4 қарашадағы N 46 "Талдықорған"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1-тармақтағы </w:t>
      </w:r>
      <w:r>
        <w:rPr>
          <w:rFonts w:ascii="Times New Roman"/>
          <w:b w:val="false"/>
          <w:i w:val="false"/>
          <w:color w:val="000000"/>
          <w:sz w:val="28"/>
        </w:rPr>
        <w:t>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"14489915" саны "14497935"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"13231231" саны "13239251"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"2267720" саны "2292689"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"4345496" саны "4328547"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"14737066" саны "14745086"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"ауылдық елді мекендердің әлеуметтік саласының мамандарын әлеуметтік қолдау шараларын іске асыру үшін бюджеттік кредиттер 6804 мың теңге" жолы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"мамандарды әлеуметтік қолдау шараларын іске асыруға берілетін бюджеттік кредиттер 6804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 коммуникациялық инфрақұрылымды дамыту, жайластыру және (немесе) сатып алу" "771204" саны "754255"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"химия, физика, биология кабинеттерін жабдықтау" "20485" саны "20350"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"лингафондық және мультимедиялық кабинеттерін ашу" "16623" саны "16209"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"Балапан" бағдарламасын іске асыру" "160745" саны "199706"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"эпизоотияға қарсы іс-шаралар жүргізу" "9938" саны "9010"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төлемдері" "34927" саны "35032"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 мұғалімдеріне және мектепке дейінгі ұйымдардың тәрбиешілеріне біліктілік санаты үшін қосымша ақы көлемін ұлғайту" "46576" саны "53956"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"мектептерді ұстау" "1107524" саны "1087524"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берілетін нысаналы трансферттер есебінен ауылдық елді мекендер саласының мамандарын әлеуметтік қолдау шараларын іске асыру 1668 мың теңге" жолы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"мамандардың әлеуметтік көмек көрсетуі жөніндегі шараларды іске асыру 1668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"бiлiм беру" "4000582" саны "4045679" санына ауыстырылсын, оның ішінде "жалпы білім беру" "2630891" саны "2681698"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шаруашылық" "6378798" саны "6338849"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кеңістiк" "298395" саны "307502"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"69684" саны "68756"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"көлiк және коммуникация" "1490184" саны "1484077"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"146671" саны "147471"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41 сессияның төрағасы                      М. Мәлтекбасов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экономика,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және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Мәженов Қайрат Рысханұлы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қараша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қарашадағы "2010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желтоқсандағы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212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желтоқсандағы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Талдықорған қаласының 2011 жылғы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655"/>
        <w:gridCol w:w="712"/>
        <w:gridCol w:w="9024"/>
        <w:gridCol w:w="192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14497935</w:t>
            </w:r>
          </w:p>
        </w:tc>
      </w:tr>
      <w:tr>
        <w:trPr>
          <w:trHeight w:val="3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1064997</w:t>
            </w:r>
          </w:p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645290</w:t>
            </w:r>
          </w:p>
        </w:tc>
      </w:tr>
      <w:tr>
        <w:trPr>
          <w:trHeight w:val="3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232600</w:t>
            </w:r>
          </w:p>
        </w:tc>
      </w:tr>
      <w:tr>
        <w:trPr>
          <w:trHeight w:val="3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98277</w:t>
            </w:r>
          </w:p>
        </w:tc>
      </w:tr>
      <w:tr>
        <w:trPr>
          <w:trHeight w:val="3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314113</w:t>
            </w:r>
          </w:p>
        </w:tc>
      </w:tr>
      <w:tr>
        <w:trPr>
          <w:trHeight w:val="3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133924</w:t>
            </w:r>
          </w:p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7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78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72349</w:t>
            </w:r>
          </w:p>
        </w:tc>
      </w:tr>
      <w:tr>
        <w:trPr>
          <w:trHeight w:val="3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5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285783</w:t>
            </w:r>
          </w:p>
        </w:tc>
      </w:tr>
      <w:tr>
        <w:trPr>
          <w:trHeight w:val="4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285783</w:t>
            </w:r>
          </w:p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78652</w:t>
            </w:r>
          </w:p>
        </w:tc>
      </w:tr>
      <w:tr>
        <w:trPr>
          <w:trHeight w:val="3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7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7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11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108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18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</w:t>
            </w:r>
          </w:p>
        </w:tc>
      </w:tr>
      <w:tr>
        <w:trPr>
          <w:trHeight w:val="15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</w:t>
            </w:r>
          </w:p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24858</w:t>
            </w:r>
          </w:p>
        </w:tc>
      </w:tr>
      <w:tr>
        <w:trPr>
          <w:trHeight w:val="3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24858</w:t>
            </w:r>
          </w:p>
        </w:tc>
      </w:tr>
      <w:tr>
        <w:trPr>
          <w:trHeight w:val="3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115035</w:t>
            </w:r>
          </w:p>
        </w:tc>
      </w:tr>
      <w:tr>
        <w:trPr>
          <w:trHeight w:val="7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35198</w:t>
            </w:r>
          </w:p>
        </w:tc>
      </w:tr>
      <w:tr>
        <w:trPr>
          <w:trHeight w:val="76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35198</w:t>
            </w:r>
          </w:p>
        </w:tc>
      </w:tr>
      <w:tr>
        <w:trPr>
          <w:trHeight w:val="4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79837</w:t>
            </w:r>
          </w:p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65600</w:t>
            </w:r>
          </w:p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3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13239251</w:t>
            </w:r>
          </w:p>
        </w:tc>
      </w:tr>
      <w:tr>
        <w:trPr>
          <w:trHeight w:val="7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13239251</w:t>
            </w:r>
          </w:p>
        </w:tc>
      </w:tr>
      <w:tr>
        <w:trPr>
          <w:trHeight w:val="3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13239251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632"/>
        <w:gridCol w:w="759"/>
        <w:gridCol w:w="722"/>
        <w:gridCol w:w="8284"/>
        <w:gridCol w:w="193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14745086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257602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201888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7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146982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96454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50528</w:t>
            </w:r>
          </w:p>
        </w:tc>
      </w:tr>
      <w:tr>
        <w:trPr>
          <w:trHeight w:val="10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39216</w:t>
            </w:r>
          </w:p>
        </w:tc>
      </w:tr>
      <w:tr>
        <w:trPr>
          <w:trHeight w:val="5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23230</w:t>
            </w:r>
          </w:p>
        </w:tc>
      </w:tr>
      <w:tr>
        <w:trPr>
          <w:trHeight w:val="7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32484</w:t>
            </w:r>
          </w:p>
        </w:tc>
      </w:tr>
      <w:tr>
        <w:trPr>
          <w:trHeight w:val="10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32484</w:t>
            </w:r>
          </w:p>
        </w:tc>
      </w:tr>
      <w:tr>
        <w:trPr>
          <w:trHeight w:val="5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27284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1268875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6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7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1266549</w:t>
            </w:r>
          </w:p>
        </w:tc>
      </w:tr>
      <w:tr>
        <w:trPr>
          <w:trHeight w:val="7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1266549</w:t>
            </w:r>
          </w:p>
        </w:tc>
      </w:tr>
      <w:tr>
        <w:trPr>
          <w:trHeight w:val="10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1266549</w:t>
            </w:r>
          </w:p>
        </w:tc>
      </w:tr>
      <w:tr>
        <w:trPr>
          <w:trHeight w:val="7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4045679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619437</w:t>
            </w:r>
          </w:p>
        </w:tc>
      </w:tr>
      <w:tr>
        <w:trPr>
          <w:trHeight w:val="7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619437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619437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2822554</w:t>
            </w:r>
          </w:p>
        </w:tc>
      </w:tr>
      <w:tr>
        <w:trPr>
          <w:trHeight w:val="10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10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7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2820270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2681698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138572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603688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483817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483817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119817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33522</w:t>
            </w:r>
          </w:p>
        </w:tc>
      </w:tr>
      <w:tr>
        <w:trPr>
          <w:trHeight w:val="10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30875</w:t>
            </w:r>
          </w:p>
        </w:tc>
      </w:tr>
      <w:tr>
        <w:trPr>
          <w:trHeight w:val="1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7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35032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624529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548183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112873</w:t>
            </w:r>
          </w:p>
        </w:tc>
      </w:tr>
      <w:tr>
        <w:trPr>
          <w:trHeight w:val="17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33042</w:t>
            </w:r>
          </w:p>
        </w:tc>
      </w:tr>
      <w:tr>
        <w:trPr>
          <w:trHeight w:val="10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49142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33934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71230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123493</w:t>
            </w:r>
          </w:p>
        </w:tc>
      </w:tr>
      <w:tr>
        <w:trPr>
          <w:trHeight w:val="17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 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нысанында мен тәрбиеленушілерді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көлікте (таксиден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 түрінде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123493</w:t>
            </w:r>
          </w:p>
        </w:tc>
      </w:tr>
      <w:tr>
        <w:trPr>
          <w:trHeight w:val="7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76346</w:t>
            </w:r>
          </w:p>
        </w:tc>
      </w:tr>
      <w:tr>
        <w:trPr>
          <w:trHeight w:val="8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28782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6338849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2235764</w:t>
            </w:r>
          </w:p>
        </w:tc>
      </w:tr>
      <w:tr>
        <w:trPr>
          <w:trHeight w:val="11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107338</w:t>
            </w:r>
          </w:p>
        </w:tc>
      </w:tr>
      <w:tr>
        <w:trPr>
          <w:trHeight w:val="14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86931</w:t>
            </w:r>
          </w:p>
        </w:tc>
      </w:tr>
      <w:tr>
        <w:trPr>
          <w:trHeight w:val="7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7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2128426</w:t>
            </w:r>
          </w:p>
        </w:tc>
      </w:tr>
      <w:tr>
        <w:trPr>
          <w:trHeight w:val="7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935332</w:t>
            </w:r>
          </w:p>
        </w:tc>
      </w:tr>
      <w:tr>
        <w:trPr>
          <w:trHeight w:val="7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756891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432390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2252093</w:t>
            </w:r>
          </w:p>
        </w:tc>
      </w:tr>
      <w:tr>
        <w:trPr>
          <w:trHeight w:val="10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1850068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газ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96381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1046338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542012</w:t>
            </w:r>
          </w:p>
        </w:tc>
      </w:tr>
      <w:tr>
        <w:trPr>
          <w:trHeight w:val="7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402025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402025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1850992</w:t>
            </w:r>
          </w:p>
        </w:tc>
      </w:tr>
      <w:tr>
        <w:trPr>
          <w:trHeight w:val="13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1850992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312804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116374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40585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1381229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307502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117774</w:t>
            </w:r>
          </w:p>
        </w:tc>
      </w:tr>
      <w:tr>
        <w:trPr>
          <w:trHeight w:val="7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117774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117774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33999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28999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14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</w:p>
        </w:tc>
      </w:tr>
      <w:tr>
        <w:trPr>
          <w:trHeight w:val="7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140497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140497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25540</w:t>
            </w:r>
          </w:p>
        </w:tc>
      </w:tr>
      <w:tr>
        <w:trPr>
          <w:trHeight w:val="7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7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102055</w:t>
            </w:r>
          </w:p>
        </w:tc>
      </w:tr>
      <w:tr>
        <w:trPr>
          <w:trHeight w:val="7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7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 дамыту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14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11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68756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</w:p>
        </w:tc>
      </w:tr>
      <w:tr>
        <w:trPr>
          <w:trHeight w:val="7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10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4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43940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43940</w:t>
            </w:r>
          </w:p>
        </w:tc>
      </w:tr>
      <w:tr>
        <w:trPr>
          <w:trHeight w:val="10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14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10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118902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118902</w:t>
            </w:r>
          </w:p>
        </w:tc>
      </w:tr>
      <w:tr>
        <w:trPr>
          <w:trHeight w:val="10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99644</w:t>
            </w:r>
          </w:p>
        </w:tc>
      </w:tr>
      <w:tr>
        <w:trPr>
          <w:trHeight w:val="10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10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87239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1484077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1484077</w:t>
            </w:r>
          </w:p>
        </w:tc>
      </w:tr>
      <w:tr>
        <w:trPr>
          <w:trHeight w:val="13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1484077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1484077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147471</w:t>
            </w:r>
          </w:p>
        </w:tc>
      </w:tr>
      <w:tr>
        <w:trPr>
          <w:trHeight w:val="10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7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10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82802</w:t>
            </w:r>
          </w:p>
        </w:tc>
      </w:tr>
      <w:tr>
        <w:trPr>
          <w:trHeight w:val="10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56383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26419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31806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31306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39"/>
        <w:gridCol w:w="894"/>
        <w:gridCol w:w="761"/>
        <w:gridCol w:w="8392"/>
        <w:gridCol w:w="191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14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11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14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99"/>
        <w:gridCol w:w="830"/>
        <w:gridCol w:w="9154"/>
        <w:gridCol w:w="1918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0"/>
        <w:gridCol w:w="761"/>
        <w:gridCol w:w="780"/>
        <w:gridCol w:w="8134"/>
        <w:gridCol w:w="196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695"/>
        <w:gridCol w:w="542"/>
        <w:gridCol w:w="9327"/>
        <w:gridCol w:w="193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V.Бюджеттің тапшылығы (профициті)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-558799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463"/>
        <w:gridCol w:w="743"/>
        <w:gridCol w:w="705"/>
        <w:gridCol w:w="8639"/>
        <w:gridCol w:w="194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318727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318727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