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2fcd" w14:textId="37b2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жылы туылған азаматтарды әскерге шақыру учаскелерінде тіркеуге алуды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әкімінің 2011 жылғы 06 желтоқсандағы N 16 шешімі. Алматы облысының Әділет департаменті Талдықорған қаласының Әділет басқармасында 2011 жылы 14 желтоқсанда N 2-1-151 тіркелді. Күші жойылды - Алматы облысы Талдықорған қаласы әкімдігінің 2012 жылғы 19 наурыздағы N 7-226 қаулысымен</w:t>
      </w:r>
    </w:p>
    <w:p>
      <w:pPr>
        <w:spacing w:after="0"/>
        <w:ind w:left="0"/>
        <w:jc w:val="both"/>
      </w:pPr>
      <w:r>
        <w:rPr>
          <w:rFonts w:ascii="Times New Roman"/>
          <w:b w:val="false"/>
          <w:i w:val="false"/>
          <w:color w:val="ff0000"/>
          <w:sz w:val="28"/>
        </w:rPr>
        <w:t xml:space="preserve">      Ескерту. Күші жойылды - Алматы облысы Талдықорған қаласы әкімдігінің 2012.03.19 </w:t>
      </w:r>
      <w:r>
        <w:rPr>
          <w:rFonts w:ascii="Times New Roman"/>
          <w:b w:val="false"/>
          <w:i w:val="false"/>
          <w:color w:val="ff0000"/>
          <w:sz w:val="28"/>
        </w:rPr>
        <w:t>N 7-226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Үкіметінің 2006 жылғы 5 мамырдағы "Қазақстан Республикасында әскери міндеттілер мен әскерге шақырылушыларды әскери есепке алуды жүргізу тәртібі туралы ережені бекіту туралы" </w:t>
      </w:r>
      <w:r>
        <w:rPr>
          <w:rFonts w:ascii="Times New Roman"/>
          <w:b w:val="false"/>
          <w:i w:val="false"/>
          <w:color w:val="000000"/>
          <w:sz w:val="28"/>
        </w:rPr>
        <w:t>№ 371</w:t>
      </w:r>
      <w:r>
        <w:rPr>
          <w:rFonts w:ascii="Times New Roman"/>
          <w:b w:val="false"/>
          <w:i w:val="false"/>
          <w:color w:val="000000"/>
          <w:sz w:val="28"/>
        </w:rPr>
        <w:t xml:space="preserve"> қаулысына сәйкес, азаматтарды әскери есепке алу, олардың санын анықтау, әскери қызметке жарамдылығын және денсаулық жағдайын анықтау, жалпы білім деңгейін және мамандығын белгілеу, дене даярлығы деңгейін анықтау, әскерге шақырушыларды алдын ала белгілеу, әскери-техникалық мамандықтар бойынша даярлау және әскери оқу орындарына түсу үшін кандидаттарды іріктеу мақсатында қала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2012 жылдың қаңтар-наурыз айларында 1995 жылы туылған еркек жынысты азаматтарды Талдықорған қаласы, Тәуелсіздік көшесі, 31/33 мекен-жайында орналасқан "Алматы облысының Талдықорған қаласы қорғаныс істері жөніндегі біріктірілген басқармасы" мемлекеттік мекемесі арқылы 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Еркін, Өтенай селолық округтердің әкімдері (Нұрлан Сейітжапарұлы Сыдыбаев, Рауан Тұрданғазыұлы Рақымбеков,) және ұйымдардың басшылары Қазақстан Республикасының Қорғаныс министрлігі белгілеген мерзімде "Алматы облысының Талдықорған қаласы қорғаныс істері жөніндегі біріктірілген басқармасы" мемлекеттік мекемесіне шақыру учаскесіне тіркелуге жататын әскер жасына дейінгілердің тізімін берсін.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 әкімінің орынбасары Ермек Амантайұлы Алпысовқа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М. Бигелдиев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Алматы облысының Талдықорған</w:t>
      </w:r>
      <w:r>
        <w:br/>
      </w:r>
      <w:r>
        <w:rPr>
          <w:rFonts w:ascii="Times New Roman"/>
          <w:b w:val="false"/>
          <w:i w:val="false"/>
          <w:color w:val="000000"/>
          <w:sz w:val="28"/>
        </w:rPr>
        <w:t>
</w:t>
      </w:r>
      <w:r>
        <w:rPr>
          <w:rFonts w:ascii="Times New Roman"/>
          <w:b w:val="false"/>
          <w:i/>
          <w:color w:val="000000"/>
          <w:sz w:val="28"/>
        </w:rPr>
        <w:t>      қаласы қорғаныс істері жөніндегі</w:t>
      </w:r>
      <w:r>
        <w:br/>
      </w:r>
      <w:r>
        <w:rPr>
          <w:rFonts w:ascii="Times New Roman"/>
          <w:b w:val="false"/>
          <w:i w:val="false"/>
          <w:color w:val="000000"/>
          <w:sz w:val="28"/>
        </w:rPr>
        <w:t>
</w:t>
      </w:r>
      <w:r>
        <w:rPr>
          <w:rFonts w:ascii="Times New Roman"/>
          <w:b w:val="false"/>
          <w:i/>
          <w:color w:val="000000"/>
          <w:sz w:val="28"/>
        </w:rPr>
        <w:t xml:space="preserve">      біріктірілген басқармасы" </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подполковник                       Жантурин Ғалымжан Қуанышбайұлы</w:t>
      </w:r>
      <w:r>
        <w:br/>
      </w:r>
      <w:r>
        <w:rPr>
          <w:rFonts w:ascii="Times New Roman"/>
          <w:b w:val="false"/>
          <w:i w:val="false"/>
          <w:color w:val="000000"/>
          <w:sz w:val="28"/>
        </w:rPr>
        <w:t>
      06 желтоқсан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