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0d9bc" w14:textId="b50d9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2010 жылғы 15 желтоқсандағы "Талдықорған қаласының 2011-2013 жылдарға арналған бюджеті туралы" N 212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Талдықорған қалалық мәслихатының 2011 жылғы 21 желтоқсандағы N 319 шешімі. Алматы облысының Әділет департаменті Талдықорған қаласының Әділет басқармасында 2011 жылы 22 желтоқсанда N 2-1-152 тіркелді. Күші жойылды - Алматы облысы Талдықорған қалалық мәслихатының 2012 жылғы 22 мамырдағы № 44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Алматы облысы Талдықорған қалалық мәслихатының 22.05.2012 № 44 шешімімен.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Қазақстан Республикасының 2008 жылғы 4 желтоқсандағы Бюджеттік Кодексінің 106-бабының 2-тармағының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және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6-бабының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Талдықорған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1. Талдықорған қалалық Мәслихатының 2010 жылғы 15 желтоқсандағы "Талдықорған қаласының 2011-2013 жылдарға арналған бюджеті туралы" </w:t>
      </w:r>
      <w:r>
        <w:rPr>
          <w:rFonts w:ascii="Times New Roman"/>
          <w:b w:val="false"/>
          <w:i w:val="false"/>
          <w:color w:val="000000"/>
          <w:sz w:val="28"/>
        </w:rPr>
        <w:t>N 212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(2010 жылғы 30 желтоқсанында Талдықорған қаласының Әділет басқармасында нормативтік құқықтық актілердің мемлекеттік тіркеу Тізілімінде 2-1-134 нөмірімен тіркелген, 2011 жылғы 7 қаңтардағы N 2 "Талдықорған" газетінде жарияланған), Талдықорған қалалық Мәслихатының 2011 жылғы 18 ақпанындағы "2010 жылғы 15 желтоқсандағы "Талдықорған қаласының 2011-2013 жылдарға арналған бюджеті туралы N 212 шешіміне өзгерістер мен толықтырулар енгізу туралы" </w:t>
      </w:r>
      <w:r>
        <w:rPr>
          <w:rFonts w:ascii="Times New Roman"/>
          <w:b w:val="false"/>
          <w:i w:val="false"/>
          <w:color w:val="000000"/>
          <w:sz w:val="28"/>
        </w:rPr>
        <w:t>N 236</w:t>
      </w:r>
      <w:r>
        <w:rPr>
          <w:rFonts w:ascii="Times New Roman"/>
          <w:b w:val="false"/>
          <w:i w:val="false"/>
          <w:color w:val="000000"/>
          <w:sz w:val="28"/>
        </w:rPr>
        <w:t xml:space="preserve"> (2011 жылғы 28 ақпанында Талдықорған қаласының Әділет басқармасында нормативтік құқықтық актілердің мемлекеттік тіркеу Тізілімінде 2-1-137 нөмірімен тіркелген, 2011 жылғы 11 наурыздағы N 11 "Талдықорған" газетінде жарияланған), Талдықорған қалалық Мәслихатының 2011 жылғы 25 наурыздағы "2010 жылғы 15 желтоқсандағы "Талдықорған қаласының 2011-2013 жылдарға арналған бюджеті туралы N 212 шешіміне өзгерістер мен толықтырулар енгізу туралы" </w:t>
      </w:r>
      <w:r>
        <w:rPr>
          <w:rFonts w:ascii="Times New Roman"/>
          <w:b w:val="false"/>
          <w:i w:val="false"/>
          <w:color w:val="000000"/>
          <w:sz w:val="28"/>
        </w:rPr>
        <w:t>N 245</w:t>
      </w:r>
      <w:r>
        <w:rPr>
          <w:rFonts w:ascii="Times New Roman"/>
          <w:b w:val="false"/>
          <w:i w:val="false"/>
          <w:color w:val="000000"/>
          <w:sz w:val="28"/>
        </w:rPr>
        <w:t xml:space="preserve"> (2011 жылғы 8 сәуірінде Талдықорған қаласының Әділет басқармасында нормативтік құқықтық актілердің мемлекеттік тіркеу Тізілімінде 2-1-140 нөмірімен тіркелген, 2011 жылғы 14 сәуірдегі N 17 "Талдықорған" газетінде жарияланған), Талдықорған қалалық Мәслихатының 2011 жылғы 13 сәуірдегі "2010 жылғы 15 желтоқсандағы "Талдықорған қаласының 2011-2013 жылдарға арналған бюджеті туралы N 212 шешіміне өзгерістер мен толықтырулар енгізу туралы" </w:t>
      </w:r>
      <w:r>
        <w:rPr>
          <w:rFonts w:ascii="Times New Roman"/>
          <w:b w:val="false"/>
          <w:i w:val="false"/>
          <w:color w:val="000000"/>
          <w:sz w:val="28"/>
        </w:rPr>
        <w:t>N 251</w:t>
      </w:r>
      <w:r>
        <w:rPr>
          <w:rFonts w:ascii="Times New Roman"/>
          <w:b w:val="false"/>
          <w:i w:val="false"/>
          <w:color w:val="000000"/>
          <w:sz w:val="28"/>
        </w:rPr>
        <w:t xml:space="preserve"> (2011 жылғы 21 сәуірінде Талдықорған қаласының Әділет басқармасында нормативтік құқықтық актілердің мемлекеттік тіркеу Тізілімінде 2-1-141 нөмірімен тіркелген, 2011 жылғы 29 сәуірдегі N 19 "Талдықорған" газетінде жарияланған), Талдықорған қалалық Мәслихатының 2011 жылғы 18 шілдедегі "2010 жылғы 15 желтоқсандағы "Талдықорған қаласының 2011-2013 жылдарға арналған бюджеті туралы" N 212 шешіміне өзгерістер мен толықтырулар енгізу туралы" </w:t>
      </w:r>
      <w:r>
        <w:rPr>
          <w:rFonts w:ascii="Times New Roman"/>
          <w:b w:val="false"/>
          <w:i w:val="false"/>
          <w:color w:val="000000"/>
          <w:sz w:val="28"/>
        </w:rPr>
        <w:t>N 272</w:t>
      </w:r>
      <w:r>
        <w:rPr>
          <w:rFonts w:ascii="Times New Roman"/>
          <w:b w:val="false"/>
          <w:i w:val="false"/>
          <w:color w:val="000000"/>
          <w:sz w:val="28"/>
        </w:rPr>
        <w:t xml:space="preserve"> (2011 жылғы 25 шілдедегі Талдықорған қаласының Әділет басқармасында нормативтік құқықтық актілердің мемлекеттік тіркеу Тізілімінде 2-1-144 нөмірімен тіркелген, 2011 жылғы 29 шілдедегі N 32 "Талдықорған" газетінде жарияланған), Талдықорған қалалық Мәслихатының 2011 жылғы 20 қазандағы "2010 жылғы 15 желтоқсандағы "Талдықорған қаласының 2011-2013 жылдарға арналған бюджеті туралы" N 212 шешіміне өзгерістер мен толықтырулар енгізу туралы" </w:t>
      </w:r>
      <w:r>
        <w:rPr>
          <w:rFonts w:ascii="Times New Roman"/>
          <w:b w:val="false"/>
          <w:i w:val="false"/>
          <w:color w:val="000000"/>
          <w:sz w:val="28"/>
        </w:rPr>
        <w:t>N 294</w:t>
      </w:r>
      <w:r>
        <w:rPr>
          <w:rFonts w:ascii="Times New Roman"/>
          <w:b w:val="false"/>
          <w:i w:val="false"/>
          <w:color w:val="000000"/>
          <w:sz w:val="28"/>
        </w:rPr>
        <w:t xml:space="preserve"> (2011 жылғы 25 қазандағы Талдықорған қаласының Әділет басқармасында нормативтік құқықтық актілердің мемлекеттік тіркеу Тізілімінде 2-1-148 нөмірімен тіркелген, 2011 жылғы 4 қарашадағы N 46 "Талдықорған" газетінде жарияланған), Талдықорған қалалық Мәслихатының 2011 жылғы 14 қарашадағы "2010 жылғы 15 желтоқсандағы "Талдықорған қаласының 2011-2013 жылдарға арналған бюджеті туралы" N 212 шешіміне өзгерістер енгізу туралы" </w:t>
      </w:r>
      <w:r>
        <w:rPr>
          <w:rFonts w:ascii="Times New Roman"/>
          <w:b w:val="false"/>
          <w:i w:val="false"/>
          <w:color w:val="000000"/>
          <w:sz w:val="28"/>
        </w:rPr>
        <w:t>N 300</w:t>
      </w:r>
      <w:r>
        <w:rPr>
          <w:rFonts w:ascii="Times New Roman"/>
          <w:b w:val="false"/>
          <w:i w:val="false"/>
          <w:color w:val="000000"/>
          <w:sz w:val="28"/>
        </w:rPr>
        <w:t xml:space="preserve"> (2011 жылғы 18 қарашадағы Талдықорған қаласының Әділет басқармасында нормативтік құқықтық актілердің мемлекеттік тіркеу Тізілімінде 2-1-149 нөмірімен тіркелген, 2011 жылғы 25 қарашадағы N 49 "Талдықорған" газетінде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жолдар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"Кірістер" "14497935" саны "14810935"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"салықтық түсімдер" "1064997" саны "1041339"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"салықтық емес түсiмдер" "78652" саны "88303"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"негізгі капиталды сатудан түсетін түсімдер" "115035" саны "129042"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"трансферттердің түсімдері" "13239251" саны "13552251"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"нысаналы даму трансферттер" "4328547" саны "4641547"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"қаржы активтерімен жасалатын операциялар бойынша сальдо" "305000" саны "618000" санына ауыстырылсын, оның ішінде "қаржы активтерін сатып алу" "305000" саны "618000"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5 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жолдар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"жалпы сипаттағы мемлекеттiк қызметтер" "257602" саны "267243"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"қорғаныс" "1268875" саны "1268685"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"қоғамдық тәртіп, қауіпсіздік, құқықтық, сот, қылмыстық-атқару қызметі" "77777" саны "77673"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"бiлiм беру" "4045679" саны "4039872"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"әлеуметтiк көмек және әлеуметтiк қамсыздандыру" "624529" саны "624262"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"тұрғын үй-коммуналдық шаруашылық" "6338849" саны "6341987"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"мәдениет, спорт, туризм және ақпараттық кеңістiк" "307502" саны "307022"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"ауыл, су, орман, балық шаруашылығы, ерекше қорғалатын табиғи аумақтар, қоршаған ортаны және жануарлар дүниесін қорғау, жер қатынастары" "68756" саны "69056"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"өнеркәсіп, сәулет, қала құрылысы және құрылыс қызметі" "118902" саны "119559"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"көлiк және коммуникация" "1484077" саны "1475318"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"басқалар" "147471" саны "149342"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2.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3. Осы шешім 2011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Кезектен тыс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45 сессияның төрағасы,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қалалық мәслихаттың хатшысы                М. Бопазов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экономика, бюджеттік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жоспарлау және кәсіпкерлік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бөлімінің бастығы                          </w:t>
      </w:r>
      <w:r>
        <w:rPr>
          <w:rFonts w:ascii="Times New Roman"/>
          <w:b w:val="false"/>
          <w:i/>
          <w:color w:val="000000"/>
          <w:sz w:val="28"/>
        </w:rPr>
        <w:t>Мәженов Қайрат Рысханұлы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 желтоқсан 2011 жыл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Қалалық мәслихаттың 2011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21 желтоқсандағы "2010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15 желтоқсандағы "Талдықорған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қаласының 2011-2013 жылдарға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арналған бюджеті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212 шешіміне өзгерістер 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толықтырулар енгізу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319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Қалалық мәслихаттың 2010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15 желтоқсандағы "Талдықорған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қаласының 2011-2013 жылдарға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арналған бюджеті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212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Талдықорған қаласының 2011 жылғы бюджеті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2"/>
        <w:gridCol w:w="513"/>
        <w:gridCol w:w="633"/>
        <w:gridCol w:w="9809"/>
        <w:gridCol w:w="1653"/>
      </w:tblGrid>
      <w:tr>
        <w:trPr>
          <w:trHeight w:val="3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14810935</w:t>
            </w:r>
          </w:p>
        </w:tc>
      </w:tr>
      <w:tr>
        <w:trPr>
          <w:trHeight w:val="3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1041339</w:t>
            </w:r>
          </w:p>
        </w:tc>
      </w:tr>
      <w:tr>
        <w:trPr>
          <w:trHeight w:val="34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661187</w:t>
            </w:r>
          </w:p>
        </w:tc>
      </w:tr>
      <w:tr>
        <w:trPr>
          <w:trHeight w:val="3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253550</w:t>
            </w:r>
          </w:p>
        </w:tc>
      </w:tr>
      <w:tr>
        <w:trPr>
          <w:trHeight w:val="3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101529</w:t>
            </w:r>
          </w:p>
        </w:tc>
      </w:tr>
      <w:tr>
        <w:trPr>
          <w:trHeight w:val="3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305808</w:t>
            </w:r>
          </w:p>
        </w:tc>
      </w:tr>
      <w:tr>
        <w:trPr>
          <w:trHeight w:val="39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6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iшкi салықтар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138948</w:t>
            </w:r>
          </w:p>
        </w:tc>
      </w:tr>
      <w:tr>
        <w:trPr>
          <w:trHeight w:val="34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26466</w:t>
            </w:r>
          </w:p>
        </w:tc>
      </w:tr>
      <w:tr>
        <w:trPr>
          <w:trHeight w:val="72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пайдаланғаны үшiн түсетiн түсiмдер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13140</w:t>
            </w:r>
          </w:p>
        </w:tc>
      </w:tr>
      <w:tr>
        <w:trPr>
          <w:trHeight w:val="6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жүргiзгенi үшiн алынатын алымдар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75142</w:t>
            </w:r>
          </w:p>
        </w:tc>
      </w:tr>
      <w:tr>
        <w:trPr>
          <w:trHeight w:val="39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24200</w:t>
            </w:r>
          </w:p>
        </w:tc>
      </w:tr>
      <w:tr>
        <w:trPr>
          <w:trHeight w:val="121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оған уәкілеттігі бар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 немесе лауазымды адамдар құжаттар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бергені үшін алынатын міндетті төлемдер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241204</w:t>
            </w:r>
          </w:p>
        </w:tc>
      </w:tr>
      <w:tr>
        <w:trPr>
          <w:trHeight w:val="42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241204</w:t>
            </w:r>
          </w:p>
        </w:tc>
      </w:tr>
      <w:tr>
        <w:trPr>
          <w:trHeight w:val="34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88303</w:t>
            </w:r>
          </w:p>
        </w:tc>
      </w:tr>
      <w:tr>
        <w:trPr>
          <w:trHeight w:val="39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14486</w:t>
            </w:r>
          </w:p>
        </w:tc>
      </w:tr>
      <w:tr>
        <w:trPr>
          <w:trHeight w:val="58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бөлігінің түсімдері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2775</w:t>
            </w:r>
          </w:p>
        </w:tc>
      </w:tr>
      <w:tr>
        <w:trPr>
          <w:trHeight w:val="6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беруден түсетін кірістер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11711</w:t>
            </w:r>
          </w:p>
        </w:tc>
      </w:tr>
      <w:tr>
        <w:trPr>
          <w:trHeight w:val="112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мекемелердің тауарларды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(жұмыстарды, қызметтерді) өткізуінен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түсімдер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111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мекемелердің тауарларды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(жұмыстарды, қызметтерді) өткізуінен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түсімдер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111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 ұйымдастыратын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сатып алуды өткізуден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ақша түсімдері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</w:t>
            </w:r>
          </w:p>
        </w:tc>
      </w:tr>
      <w:tr>
        <w:trPr>
          <w:trHeight w:val="108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 ұйымдастыратын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сатып алуды өткізуден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ақша түсімдері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</w:t>
            </w:r>
          </w:p>
        </w:tc>
      </w:tr>
      <w:tr>
        <w:trPr>
          <w:trHeight w:val="168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Қазақстан Республикасы Ұлттық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Банкінің бюджетінен (шығыстар сметасынан)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ұсталатын және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 салатын айыппұлдар,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өсімпұлдар, санкциялар, өндіріп алулар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41466</w:t>
            </w:r>
          </w:p>
        </w:tc>
      </w:tr>
      <w:tr>
        <w:trPr>
          <w:trHeight w:val="225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түсімдерді қоспағанда,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қаржыландырылатын, сондай-ақ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Банкінің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бюджетінен (шығыстар сметасынан) ұсталатын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салатын айыппұлдар, өсімпұлдар,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санкциялар, өндіріп алулар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41466</w:t>
            </w:r>
          </w:p>
        </w:tc>
      </w:tr>
      <w:tr>
        <w:trPr>
          <w:trHeight w:val="34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31514</w:t>
            </w:r>
          </w:p>
        </w:tc>
      </w:tr>
      <w:tr>
        <w:trPr>
          <w:trHeight w:val="39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31514</w:t>
            </w:r>
          </w:p>
        </w:tc>
      </w:tr>
      <w:tr>
        <w:trPr>
          <w:trHeight w:val="3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129042</w:t>
            </w:r>
          </w:p>
        </w:tc>
      </w:tr>
      <w:tr>
        <w:trPr>
          <w:trHeight w:val="70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мүлікті сату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41483</w:t>
            </w:r>
          </w:p>
        </w:tc>
      </w:tr>
      <w:tr>
        <w:trPr>
          <w:trHeight w:val="6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мүлікті сату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41483</w:t>
            </w:r>
          </w:p>
        </w:tc>
      </w:tr>
      <w:tr>
        <w:trPr>
          <w:trHeight w:val="40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87559</w:t>
            </w:r>
          </w:p>
        </w:tc>
      </w:tr>
      <w:tr>
        <w:trPr>
          <w:trHeight w:val="34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73322</w:t>
            </w:r>
          </w:p>
        </w:tc>
      </w:tr>
      <w:tr>
        <w:trPr>
          <w:trHeight w:val="34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14237</w:t>
            </w:r>
          </w:p>
        </w:tc>
      </w:tr>
      <w:tr>
        <w:trPr>
          <w:trHeight w:val="3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13552251</w:t>
            </w:r>
          </w:p>
        </w:tc>
      </w:tr>
      <w:tr>
        <w:trPr>
          <w:trHeight w:val="60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түсетiн трансферттер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13552251</w:t>
            </w:r>
          </w:p>
        </w:tc>
      </w:tr>
      <w:tr>
        <w:trPr>
          <w:trHeight w:val="39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13552251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"/>
        <w:gridCol w:w="393"/>
        <w:gridCol w:w="713"/>
        <w:gridCol w:w="653"/>
        <w:gridCol w:w="9133"/>
        <w:gridCol w:w="1673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14745086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267243</w:t>
            </w:r>
          </w:p>
        </w:tc>
      </w:tr>
      <w:tr>
        <w:trPr>
          <w:trHeight w:val="5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өкiлдi,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210796</w:t>
            </w:r>
          </w:p>
        </w:tc>
      </w:tr>
      <w:tr>
        <w:trPr>
          <w:trHeight w:val="6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15690</w:t>
            </w:r>
          </w:p>
        </w:tc>
      </w:tr>
      <w:tr>
        <w:trPr>
          <w:trHeight w:val="40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жөніндегі қызметтер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15690</w:t>
            </w:r>
          </w:p>
        </w:tc>
      </w:tr>
      <w:tr>
        <w:trPr>
          <w:trHeight w:val="70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155890</w:t>
            </w:r>
          </w:p>
        </w:tc>
      </w:tr>
      <w:tr>
        <w:trPr>
          <w:trHeight w:val="73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105913</w:t>
            </w:r>
          </w:p>
        </w:tc>
      </w:tr>
      <w:tr>
        <w:trPr>
          <w:trHeight w:val="43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49977</w:t>
            </w:r>
          </w:p>
        </w:tc>
      </w:tr>
      <w:tr>
        <w:trPr>
          <w:trHeight w:val="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39216</w:t>
            </w:r>
          </w:p>
        </w:tc>
      </w:tr>
      <w:tr>
        <w:trPr>
          <w:trHeight w:val="5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29058</w:t>
            </w:r>
          </w:p>
        </w:tc>
      </w:tr>
      <w:tr>
        <w:trPr>
          <w:trHeight w:val="40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10158</w:t>
            </w:r>
          </w:p>
        </w:tc>
      </w:tr>
      <w:tr>
        <w:trPr>
          <w:trHeight w:val="42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23963</w:t>
            </w:r>
          </w:p>
        </w:tc>
      </w:tr>
      <w:tr>
        <w:trPr>
          <w:trHeight w:val="70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23963</w:t>
            </w:r>
          </w:p>
        </w:tc>
      </w:tr>
      <w:tr>
        <w:trPr>
          <w:trHeight w:val="14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меншікті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қала)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17755</w:t>
            </w:r>
          </w:p>
        </w:tc>
      </w:tr>
      <w:tr>
        <w:trPr>
          <w:trHeight w:val="40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бағалауды жүргізу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1969</w:t>
            </w:r>
          </w:p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4239</w:t>
            </w:r>
          </w:p>
        </w:tc>
      </w:tr>
      <w:tr>
        <w:trPr>
          <w:trHeight w:val="42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32484</w:t>
            </w:r>
          </w:p>
        </w:tc>
      </w:tr>
      <w:tr>
        <w:trPr>
          <w:trHeight w:val="102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кәсіпкерлік бөлімі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32484</w:t>
            </w:r>
          </w:p>
        </w:tc>
      </w:tr>
      <w:tr>
        <w:trPr>
          <w:trHeight w:val="17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жүйесін қалыптастыру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дамыту және ауданды (облыстық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қаланы) басқару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27284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1268685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2326</w:t>
            </w:r>
          </w:p>
        </w:tc>
      </w:tr>
      <w:tr>
        <w:trPr>
          <w:trHeight w:val="6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2326</w:t>
            </w:r>
          </w:p>
        </w:tc>
      </w:tr>
      <w:tr>
        <w:trPr>
          <w:trHeight w:val="6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 шеңберіндегі іс-шаралар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2326</w:t>
            </w:r>
          </w:p>
        </w:tc>
      </w:tr>
      <w:tr>
        <w:trPr>
          <w:trHeight w:val="72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 ұйымдастыру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1266359</w:t>
            </w:r>
          </w:p>
        </w:tc>
      </w:tr>
      <w:tr>
        <w:trPr>
          <w:trHeight w:val="72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1266359</w:t>
            </w:r>
          </w:p>
        </w:tc>
      </w:tr>
      <w:tr>
        <w:trPr>
          <w:trHeight w:val="100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ауқымындағы төтенше жағдайлардың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алдын алу және оларды жою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1266359</w:t>
            </w:r>
          </w:p>
        </w:tc>
      </w:tr>
      <w:tr>
        <w:trPr>
          <w:trHeight w:val="7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құқықтық, сот, қылмыстық-атқару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77673</w:t>
            </w:r>
          </w:p>
        </w:tc>
      </w:tr>
      <w:tr>
        <w:trPr>
          <w:trHeight w:val="42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77673</w:t>
            </w:r>
          </w:p>
        </w:tc>
      </w:tr>
      <w:tr>
        <w:trPr>
          <w:trHeight w:val="11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77673</w:t>
            </w:r>
          </w:p>
        </w:tc>
      </w:tr>
      <w:tr>
        <w:trPr>
          <w:trHeight w:val="6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қауiпсiздiгін қамтамасыз ету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77673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4039872</w:t>
            </w:r>
          </w:p>
        </w:tc>
      </w:tr>
      <w:tr>
        <w:trPr>
          <w:trHeight w:val="3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619630</w:t>
            </w:r>
          </w:p>
        </w:tc>
      </w:tr>
      <w:tr>
        <w:trPr>
          <w:trHeight w:val="79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білім,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бөлімі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619630</w:t>
            </w:r>
          </w:p>
        </w:tc>
      </w:tr>
      <w:tr>
        <w:trPr>
          <w:trHeight w:val="73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619630</w:t>
            </w:r>
          </w:p>
        </w:tc>
      </w:tr>
      <w:tr>
        <w:trPr>
          <w:trHeight w:val="49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 беру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2822554</w:t>
            </w:r>
          </w:p>
        </w:tc>
      </w:tr>
      <w:tr>
        <w:trPr>
          <w:trHeight w:val="103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2284</w:t>
            </w:r>
          </w:p>
        </w:tc>
      </w:tr>
      <w:tr>
        <w:trPr>
          <w:trHeight w:val="10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 тегін алып баруды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кері алып келуді ұйымдастыру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2284</w:t>
            </w:r>
          </w:p>
        </w:tc>
      </w:tr>
      <w:tr>
        <w:trPr>
          <w:trHeight w:val="72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білім, дене шынықтыру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спорт бөлімі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2820270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2681698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жеткіншектерге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138572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597688</w:t>
            </w:r>
          </w:p>
        </w:tc>
      </w:tr>
      <w:tr>
        <w:trPr>
          <w:trHeight w:val="6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477817</w:t>
            </w:r>
          </w:p>
        </w:tc>
      </w:tr>
      <w:tr>
        <w:trPr>
          <w:trHeight w:val="6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477817</w:t>
            </w:r>
          </w:p>
        </w:tc>
      </w:tr>
      <w:tr>
        <w:trPr>
          <w:trHeight w:val="6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білім, дене шынықтыру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спорт бөлімі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119871</w:t>
            </w:r>
          </w:p>
        </w:tc>
      </w:tr>
      <w:tr>
        <w:trPr>
          <w:trHeight w:val="109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мекемелерінде білім беру жүйесін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ақпараттандыру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33522</w:t>
            </w:r>
          </w:p>
        </w:tc>
      </w:tr>
      <w:tr>
        <w:trPr>
          <w:trHeight w:val="109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үшін оқулықтар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оқу-әдiстемелiк кешендерді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 және жеткізу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30875</w:t>
            </w:r>
          </w:p>
        </w:tc>
      </w:tr>
      <w:tr>
        <w:trPr>
          <w:trHeight w:val="10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олимпиадаларын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мектептен тыс іс-шараларды өткiзу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</w:t>
            </w:r>
          </w:p>
        </w:tc>
      </w:tr>
      <w:tr>
        <w:trPr>
          <w:trHeight w:val="14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ата-аналарының қамқорынсыз қалған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баланы (балаларды) күтіп-ұстауға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асыраушыларына ай сайынғы ақшалай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қаражат төлемдері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35032</w:t>
            </w:r>
          </w:p>
        </w:tc>
      </w:tr>
      <w:tr>
        <w:trPr>
          <w:trHeight w:val="72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жабдықпен, бағдарламалық қамтыммен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19100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624262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548183</w:t>
            </w:r>
          </w:p>
        </w:tc>
      </w:tr>
      <w:tr>
        <w:trPr>
          <w:trHeight w:val="10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424690</w:t>
            </w:r>
          </w:p>
        </w:tc>
      </w:tr>
      <w:tr>
        <w:trPr>
          <w:trHeight w:val="3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112873</w:t>
            </w:r>
          </w:p>
        </w:tc>
      </w:tr>
      <w:tr>
        <w:trPr>
          <w:trHeight w:val="17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сақтау, білім беру,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ету, мәдениет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мамандарына отын сатып алуға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заңнамасына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 әлеуметтік көмек көрсету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1711</w:t>
            </w:r>
          </w:p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21318</w:t>
            </w:r>
          </w:p>
        </w:tc>
      </w:tr>
      <w:tr>
        <w:trPr>
          <w:trHeight w:val="40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33042</w:t>
            </w:r>
          </w:p>
        </w:tc>
      </w:tr>
      <w:tr>
        <w:trPr>
          <w:trHeight w:val="109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шешімі бойынша мұқтаж азаматтардың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жекелеген топтарына әлеуметтік көмек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49142</w:t>
            </w:r>
          </w:p>
        </w:tc>
      </w:tr>
      <w:tr>
        <w:trPr>
          <w:trHeight w:val="73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материалдық қамтамасыз ету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8432</w:t>
            </w:r>
          </w:p>
        </w:tc>
      </w:tr>
      <w:tr>
        <w:trPr>
          <w:trHeight w:val="73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27049</w:t>
            </w:r>
          </w:p>
        </w:tc>
      </w:tr>
      <w:tr>
        <w:trPr>
          <w:trHeight w:val="76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жәрдемақылар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34934</w:t>
            </w:r>
          </w:p>
        </w:tc>
      </w:tr>
      <w:tr>
        <w:trPr>
          <w:trHeight w:val="17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бағдарламасына сәйкес,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 гигиеналық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құралдарымен қамтамасыз етуге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ымдау тілі мамандарының,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көмекшілердің қызмет көрсету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71230</w:t>
            </w:r>
          </w:p>
        </w:tc>
      </w:tr>
      <w:tr>
        <w:trPr>
          <w:trHeight w:val="70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64959</w:t>
            </w:r>
          </w:p>
        </w:tc>
      </w:tr>
      <w:tr>
        <w:trPr>
          <w:trHeight w:val="73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білім, дене шынықтыру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спорт бөлімі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123493</w:t>
            </w:r>
          </w:p>
        </w:tc>
      </w:tr>
      <w:tr>
        <w:trPr>
          <w:trHeight w:val="17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өкілді органдардың шешімі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білім беру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күндізгі оқу нысанында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тәрбиеленушілерді қоғамдық көлікте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(таксиден басқа) жеңілдікпен 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жүру түрінде әлеуметтік қолдау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123493</w:t>
            </w:r>
          </w:p>
        </w:tc>
      </w:tr>
      <w:tr>
        <w:trPr>
          <w:trHeight w:val="79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қызметтер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76079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76079</w:t>
            </w:r>
          </w:p>
        </w:tc>
      </w:tr>
      <w:tr>
        <w:trPr>
          <w:trHeight w:val="14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бағдарламаларды 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қамтуды қамтамасыз етуді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43558</w:t>
            </w:r>
          </w:p>
        </w:tc>
      </w:tr>
      <w:tr>
        <w:trPr>
          <w:trHeight w:val="106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төлемдерді есептеу,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жеткізу бойынша қызметтерге 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3739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28782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6341987</w:t>
            </w:r>
          </w:p>
        </w:tc>
      </w:tr>
      <w:tr>
        <w:trPr>
          <w:trHeight w:val="3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2240536</w:t>
            </w:r>
          </w:p>
        </w:tc>
      </w:tr>
      <w:tr>
        <w:trPr>
          <w:trHeight w:val="11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107181</w:t>
            </w:r>
          </w:p>
        </w:tc>
      </w:tr>
      <w:tr>
        <w:trPr>
          <w:trHeight w:val="14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қажеттiлiктер үшiн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учаскелерiн алып қою, соның iшiнде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 жолымен алып қою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осыған байланысты жылжымайтын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мүлiктi иелiктен айыру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86931</w:t>
            </w:r>
          </w:p>
        </w:tc>
      </w:tr>
      <w:tr>
        <w:trPr>
          <w:trHeight w:val="7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сақталуын ұйымдастыру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7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үймен қамтамасыз ету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9850</w:t>
            </w:r>
          </w:p>
        </w:tc>
      </w:tr>
      <w:tr>
        <w:trPr>
          <w:trHeight w:val="72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объектісіне 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паспорттар дайындау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72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2133355</w:t>
            </w:r>
          </w:p>
        </w:tc>
      </w:tr>
      <w:tr>
        <w:trPr>
          <w:trHeight w:val="72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қорының тұрғын үй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сатып алу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941332</w:t>
            </w:r>
          </w:p>
        </w:tc>
      </w:tr>
      <w:tr>
        <w:trPr>
          <w:trHeight w:val="3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инфрақұрылымды дамыту,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(немесе) сатып алу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755820</w:t>
            </w:r>
          </w:p>
        </w:tc>
      </w:tr>
      <w:tr>
        <w:trPr>
          <w:trHeight w:val="3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салу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432390</w:t>
            </w:r>
          </w:p>
        </w:tc>
      </w:tr>
      <w:tr>
        <w:trPr>
          <w:trHeight w:val="3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инженерлік 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инфрақұрылымдардың дамуы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3813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2251790</w:t>
            </w:r>
          </w:p>
        </w:tc>
      </w:tr>
      <w:tr>
        <w:trPr>
          <w:trHeight w:val="10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1849765</w:t>
            </w:r>
          </w:p>
        </w:tc>
      </w:tr>
      <w:tr>
        <w:trPr>
          <w:trHeight w:val="5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жүйесінің қызмет етуі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22980</w:t>
            </w:r>
          </w:p>
        </w:tc>
      </w:tr>
      <w:tr>
        <w:trPr>
          <w:trHeight w:val="10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коммуналдық меншігіндегі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 жүйелерін қолдануды ұйымдастыру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142054</w:t>
            </w:r>
          </w:p>
        </w:tc>
      </w:tr>
      <w:tr>
        <w:trPr>
          <w:trHeight w:val="10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коммуналдық меншігіндегі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жүйелерін қолдануды ұйымдастыру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96381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1046338</w:t>
            </w:r>
          </w:p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542012</w:t>
            </w:r>
          </w:p>
        </w:tc>
      </w:tr>
      <w:tr>
        <w:trPr>
          <w:trHeight w:val="7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402025</w:t>
            </w:r>
          </w:p>
        </w:tc>
      </w:tr>
      <w:tr>
        <w:trPr>
          <w:trHeight w:val="42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402025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1849661</w:t>
            </w:r>
          </w:p>
        </w:tc>
      </w:tr>
      <w:tr>
        <w:trPr>
          <w:trHeight w:val="13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1849661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311473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116374</w:t>
            </w:r>
          </w:p>
        </w:tc>
      </w:tr>
      <w:tr>
        <w:trPr>
          <w:trHeight w:val="6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туысы жоқтарды жерлеу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40585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1381229</w:t>
            </w:r>
          </w:p>
        </w:tc>
      </w:tr>
      <w:tr>
        <w:trPr>
          <w:trHeight w:val="42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кеңістiк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307022</w:t>
            </w:r>
          </w:p>
        </w:tc>
      </w:tr>
      <w:tr>
        <w:trPr>
          <w:trHeight w:val="3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117774</w:t>
            </w:r>
          </w:p>
        </w:tc>
      </w:tr>
      <w:tr>
        <w:trPr>
          <w:trHeight w:val="7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саясат, мәдениет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тілдерді дамыту бөлімі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117774</w:t>
            </w:r>
          </w:p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117774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33519</w:t>
            </w:r>
          </w:p>
        </w:tc>
      </w:tr>
      <w:tr>
        <w:trPr>
          <w:trHeight w:val="6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білім, дене шынықтыру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спорт бөлімі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28549</w:t>
            </w:r>
          </w:p>
        </w:tc>
      </w:tr>
      <w:tr>
        <w:trPr>
          <w:trHeight w:val="73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қалалық) деңгейде спорттық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жарыстар өткiзу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14502</w:t>
            </w:r>
          </w:p>
        </w:tc>
      </w:tr>
      <w:tr>
        <w:trPr>
          <w:trHeight w:val="14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қала) құрама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командаларының мүшелерiн дайындау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олардың облыстық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жарыстарына қатысуы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14047</w:t>
            </w:r>
          </w:p>
        </w:tc>
      </w:tr>
      <w:tr>
        <w:trPr>
          <w:trHeight w:val="6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4970</w:t>
            </w:r>
          </w:p>
        </w:tc>
      </w:tr>
      <w:tr>
        <w:trPr>
          <w:trHeight w:val="42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объектілерін дамыту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4970</w:t>
            </w:r>
          </w:p>
        </w:tc>
      </w:tr>
      <w:tr>
        <w:trPr>
          <w:trHeight w:val="3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140497</w:t>
            </w:r>
          </w:p>
        </w:tc>
      </w:tr>
      <w:tr>
        <w:trPr>
          <w:trHeight w:val="73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саясат, мәдениет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тілдерді дамыту бөлімі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140497</w:t>
            </w:r>
          </w:p>
        </w:tc>
      </w:tr>
      <w:tr>
        <w:trPr>
          <w:trHeight w:val="73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 жөніндегі қызметтер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25540</w:t>
            </w:r>
          </w:p>
        </w:tc>
      </w:tr>
      <w:tr>
        <w:trPr>
          <w:trHeight w:val="7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 жөніндегі қызметтер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8695</w:t>
            </w:r>
          </w:p>
        </w:tc>
      </w:tr>
      <w:tr>
        <w:trPr>
          <w:trHeight w:val="7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iстеуi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102055</w:t>
            </w:r>
          </w:p>
        </w:tc>
      </w:tr>
      <w:tr>
        <w:trPr>
          <w:trHeight w:val="70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4207</w:t>
            </w:r>
          </w:p>
        </w:tc>
      </w:tr>
      <w:tr>
        <w:trPr>
          <w:trHeight w:val="70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кеңiстiктi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жөнiндегi өзге де қызметтер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15232</w:t>
            </w:r>
          </w:p>
        </w:tc>
      </w:tr>
      <w:tr>
        <w:trPr>
          <w:trHeight w:val="76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саясат, мәдениет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тілдерді дамыту бөлімі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15232</w:t>
            </w:r>
          </w:p>
        </w:tc>
      </w:tr>
      <w:tr>
        <w:trPr>
          <w:trHeight w:val="14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Ақпаратты, мемлекеттілікті нығайту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азаматтардың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сенімділігін қалыптастыру саласында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13547</w:t>
            </w:r>
          </w:p>
        </w:tc>
      </w:tr>
      <w:tr>
        <w:trPr>
          <w:trHeight w:val="6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iске асыру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</w:t>
            </w:r>
          </w:p>
        </w:tc>
      </w:tr>
      <w:tr>
        <w:trPr>
          <w:trHeight w:val="11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дүниесін қорғау, жер қатынастары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69056</w:t>
            </w:r>
          </w:p>
        </w:tc>
      </w:tr>
      <w:tr>
        <w:trPr>
          <w:trHeight w:val="42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16106</w:t>
            </w:r>
          </w:p>
        </w:tc>
      </w:tr>
      <w:tr>
        <w:trPr>
          <w:trHeight w:val="42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42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7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ауыл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13438</w:t>
            </w:r>
          </w:p>
        </w:tc>
      </w:tr>
      <w:tr>
        <w:trPr>
          <w:trHeight w:val="7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ветеринария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8560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3572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аулауды және жоюды ұйымдастыру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</w:t>
            </w:r>
          </w:p>
        </w:tc>
      </w:tr>
      <w:tr>
        <w:trPr>
          <w:trHeight w:val="8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ветеринариялық іс-шараларды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</w:t>
            </w:r>
          </w:p>
        </w:tc>
      </w:tr>
      <w:tr>
        <w:trPr>
          <w:trHeight w:val="102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кәсіпкерлік бөлімі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1668</w:t>
            </w:r>
          </w:p>
        </w:tc>
      </w:tr>
      <w:tr>
        <w:trPr>
          <w:trHeight w:val="6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көрсетуі жөніндегі 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1668</w:t>
            </w:r>
          </w:p>
        </w:tc>
      </w:tr>
      <w:tr>
        <w:trPr>
          <w:trHeight w:val="42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43940</w:t>
            </w:r>
          </w:p>
        </w:tc>
      </w:tr>
      <w:tr>
        <w:trPr>
          <w:trHeight w:val="6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 қатынастары бөлімі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43940</w:t>
            </w:r>
          </w:p>
        </w:tc>
      </w:tr>
      <w:tr>
        <w:trPr>
          <w:trHeight w:val="109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 жер қатынастарын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17419</w:t>
            </w:r>
          </w:p>
        </w:tc>
      </w:tr>
      <w:tr>
        <w:trPr>
          <w:trHeight w:val="6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 ұйымдастыру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8535</w:t>
            </w:r>
          </w:p>
        </w:tc>
      </w:tr>
      <w:tr>
        <w:trPr>
          <w:trHeight w:val="14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кенттердiң, ауылдардың (селолардың),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округтердiң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шекарасын белгiлеу кезiнде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жүргiзiлетiн жерге орналастыру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12456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5530</w:t>
            </w:r>
          </w:p>
        </w:tc>
      </w:tr>
      <w:tr>
        <w:trPr>
          <w:trHeight w:val="103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қоршаған ортаны қорғау мен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9010</w:t>
            </w:r>
          </w:p>
        </w:tc>
      </w:tr>
      <w:tr>
        <w:trPr>
          <w:trHeight w:val="8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ауыл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9010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9010</w:t>
            </w:r>
          </w:p>
        </w:tc>
      </w:tr>
      <w:tr>
        <w:trPr>
          <w:trHeight w:val="6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қызметі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119559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119559</w:t>
            </w:r>
          </w:p>
        </w:tc>
      </w:tr>
      <w:tr>
        <w:trPr>
          <w:trHeight w:val="6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19915</w:t>
            </w:r>
          </w:p>
        </w:tc>
      </w:tr>
      <w:tr>
        <w:trPr>
          <w:trHeight w:val="10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18900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</w:t>
            </w:r>
          </w:p>
        </w:tc>
      </w:tr>
      <w:tr>
        <w:trPr>
          <w:trHeight w:val="6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сәулет және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99644</w:t>
            </w:r>
          </w:p>
        </w:tc>
      </w:tr>
      <w:tr>
        <w:trPr>
          <w:trHeight w:val="103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8405</w:t>
            </w:r>
          </w:p>
        </w:tc>
      </w:tr>
      <w:tr>
        <w:trPr>
          <w:trHeight w:val="8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елді мекендердің бас жоспарлары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схемаларын әзірлеу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87239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1475318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1475318</w:t>
            </w:r>
          </w:p>
        </w:tc>
      </w:tr>
      <w:tr>
        <w:trPr>
          <w:trHeight w:val="13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1475318</w:t>
            </w:r>
          </w:p>
        </w:tc>
      </w:tr>
      <w:tr>
        <w:trPr>
          <w:trHeight w:val="6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1475318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149342</w:t>
            </w:r>
          </w:p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149342</w:t>
            </w:r>
          </w:p>
        </w:tc>
      </w:tr>
      <w:tr>
        <w:trPr>
          <w:trHeight w:val="103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20904</w:t>
            </w:r>
          </w:p>
        </w:tc>
      </w:tr>
      <w:tr>
        <w:trPr>
          <w:trHeight w:val="6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 шеңберінде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кәсіпкерлікті қолдау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20904</w:t>
            </w:r>
          </w:p>
        </w:tc>
      </w:tr>
      <w:tr>
        <w:trPr>
          <w:trHeight w:val="73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4959</w:t>
            </w:r>
          </w:p>
        </w:tc>
      </w:tr>
      <w:tr>
        <w:trPr>
          <w:trHeight w:val="73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органының резерві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4959</w:t>
            </w:r>
          </w:p>
        </w:tc>
      </w:tr>
      <w:tr>
        <w:trPr>
          <w:trHeight w:val="109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84223</w:t>
            </w:r>
          </w:p>
        </w:tc>
      </w:tr>
      <w:tr>
        <w:trPr>
          <w:trHeight w:val="109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57812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26411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білім, дене шынықтыру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спорт бөлімі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32256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Білім,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 қызметін қамтамасыз ету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31756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кәсіпкерлік бөлімі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40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жобалардың және концессиялық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жобалардың техникалық-экономикалық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негіздемелерін әзірлеу және оған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сараптама жүргізу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40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5067</w:t>
            </w:r>
          </w:p>
        </w:tc>
      </w:tr>
      <w:tr>
        <w:trPr>
          <w:trHeight w:val="3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5067</w:t>
            </w:r>
          </w:p>
        </w:tc>
      </w:tr>
      <w:tr>
        <w:trPr>
          <w:trHeight w:val="3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5067</w:t>
            </w:r>
          </w:p>
        </w:tc>
      </w:tr>
      <w:tr>
        <w:trPr>
          <w:trHeight w:val="3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пайдаланылмаған) трансферттерді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қайтару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"/>
        <w:gridCol w:w="473"/>
        <w:gridCol w:w="733"/>
        <w:gridCol w:w="653"/>
        <w:gridCol w:w="9053"/>
        <w:gridCol w:w="1673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6648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6804</w:t>
            </w:r>
          </w:p>
        </w:tc>
      </w:tr>
      <w:tr>
        <w:trPr>
          <w:trHeight w:val="14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дүниесін қорғау, жер қатынастары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6804</w:t>
            </w:r>
          </w:p>
        </w:tc>
      </w:tr>
      <w:tr>
        <w:trPr>
          <w:trHeight w:val="3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6804</w:t>
            </w:r>
          </w:p>
        </w:tc>
      </w:tr>
      <w:tr>
        <w:trPr>
          <w:trHeight w:val="11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кәсіпкерлік бөлімі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6804</w:t>
            </w:r>
          </w:p>
        </w:tc>
      </w:tr>
      <w:tr>
        <w:trPr>
          <w:trHeight w:val="7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шараларын іске асыруға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593"/>
        <w:gridCol w:w="613"/>
        <w:gridCol w:w="9473"/>
        <w:gridCol w:w="1713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кредиттерді өтеу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713"/>
        <w:gridCol w:w="773"/>
        <w:gridCol w:w="793"/>
        <w:gridCol w:w="8153"/>
        <w:gridCol w:w="1793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жасалатын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операциялар бойынша сальдо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618000</w:t>
            </w:r>
          </w:p>
        </w:tc>
      </w:tr>
      <w:tr>
        <w:trPr>
          <w:trHeight w:val="3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618000</w:t>
            </w:r>
          </w:p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618000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618000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305000</w:t>
            </w:r>
          </w:p>
        </w:tc>
      </w:tr>
      <w:tr>
        <w:trPr>
          <w:trHeight w:val="5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капиталын қалыптастыру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ұлғайту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305000</w:t>
            </w:r>
          </w:p>
        </w:tc>
      </w:tr>
      <w:tr>
        <w:trPr>
          <w:trHeight w:val="11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ауыл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313000</w:t>
            </w:r>
          </w:p>
        </w:tc>
      </w:tr>
      <w:tr>
        <w:trPr>
          <w:trHeight w:val="6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капиталын қалыптастыру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ұлғайту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613"/>
        <w:gridCol w:w="653"/>
        <w:gridCol w:w="9293"/>
        <w:gridCol w:w="1833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V.Бюджеттің тапшылығы (профициті)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-558799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VI.Бюджеттің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(профицитті пайдалану)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558799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439194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439194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439194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қалдықтары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438332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438332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438332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753"/>
        <w:gridCol w:w="733"/>
        <w:gridCol w:w="773"/>
        <w:gridCol w:w="8213"/>
        <w:gridCol w:w="185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318727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318727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318727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тұрған бюджет алдындағы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борышын өтеу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318727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