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1265" w14:textId="c2e1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"Қапшағай қаласының 2011-2013 жылдарға арналған қалалық бюджеті туралы" қалалық мәслихаттың 2010 жылғы 22 желтоқсандағы N 242-48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2011 жылғы 15 шілдедегі N 264-55 шешімі. Алматы облысының Әділет департаменті Қапшағай қаласының Әділет басқармасында 2011 жылдың 28 шілдеде N 2-2-121 тіркелді. Күші жойылды - Алматы облысы Қапшағай аудандық мәслихатының 2012 жылғы 09 қазандағы N 7-44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аудандық мәслихатының 2012.10.09 N 7-44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N 95-ІҮ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"Қапшағай қаласының 2011-2013 жылдарға арналған қалалық бюджеті туралы" қалалық мәслихаттың 2010 жылғы 22 желтоқсандағы N 242-48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30 желтоқсанда 2-2-114 нөмірмен тіркелген, "Нұрлы өлке" газетінің 2011 жылғы 7 қаңтардағы 1-2 (120) нөмірінде, 14 қаңтардағы 3 (121)-нөмірінде, 21 қаңтардағы 4 (122) нөмірінде жарияланған); "Қапшағай қаласының 2011-2013 жылдарға арналған қалалық бюджеті туралы" қалалық мәслихаттың 2010 жылғы 22 желтоқсандағы N 242-48 шешіміне өзгертулер мен толықтырулар енгізу туралы" қалалық мәслихаттың 2011 жылғы 21 ақпанындағы N 254-52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енгізілген (Нормативтік құқықтық актілерді мемлекеттік тіркеу тізілімінде 2011 жылғы 28 ақпанда 2-2-116 нөмірмен тіркелген, "Нұрлы өлке" газетінің 2011 жылғы 4 наурыздағы 10 (128), 11 наурыздағы 11 (129), 18 наурыздағы 12-13 (131) нөмірлерінде жарияланған);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қалалық мәслихаттың 2011 жылғы 18 наурыздағы N 256-53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2011 жылғы 31 наурызда 2-2-118 нөмірмен тіркелген, "Нұрлы өлке" газетінің 2011 жылғы 7 сәуірдегі 15 (133), 14 сәуірдегі 16 (134) нөмірлерінде жарияланған), "Қапшағай қаласының 2011-2013 жылдарға арналған қалалық бюджеті туралы" қалалық мәслихаттың 2010 жылғы 22 желтоқсандағы N 242-48 шешіміне өзгертулер енгізу туралы" қалалық мәслихаттың 2011 жылғы 15 сәуірдегі N 258-54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2011 жылғы 25 сәуірде 2-2-120 нөмірмен тіркелген, "Нұрлы өлке" газетінің 2011 жылғы 28 сәуірдегі 18 (136) нөмірлерінде жарияланған) төмендегідей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кірістер" деген жолдағы "4454993" саны "4266623"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жолдағы "848200" саны "890282"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"31400" саны "27700"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жолдағы "182000" саны "184300"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жолдағы "3393393" саны "3164341"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шығыстар" деген жолдағы "4486482" саны "4298112"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деген жолдағы "125337" саны "124899"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жолдағы "1774679" саны "1597079"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деген жолдағы "135351" саны "142506"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жолдағы "2128542" саны "2110075"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деген жолдағы "10092" саны "11072"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Василий Васильевич Казначеев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Қайрат Нұраханұлы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қалалық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Бахтияр Тастанұлы Тоқсеитов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шілде 2011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"Қапшағай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қалалық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Қапшағай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N 242-48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264-55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қаласының 2011 жылға арналған қалалық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13"/>
        <w:gridCol w:w="933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 І Р І С Т Е 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890282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93"/>
        <w:gridCol w:w="693"/>
        <w:gridCol w:w="855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 Ы Ғ Ы С Т А 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4298112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1251018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1200797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1468555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733"/>
        <w:gridCol w:w="85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713"/>
        <w:gridCol w:w="713"/>
        <w:gridCol w:w="85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активтерiмен 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613"/>
        <w:gridCol w:w="773"/>
        <w:gridCol w:w="855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-51314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 (профицитiн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73"/>
        <w:gridCol w:w="793"/>
        <w:gridCol w:w="8553"/>
        <w:gridCol w:w="1993"/>
      </w:tblGrid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