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9dc1" w14:textId="d389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2011 жылғы 21 қазандағы N 296-59 шешімі. Алматы облысының Әділет департаменті Қапшағай қаласының Әділет басқармасында 2011 жылдың 25 қазанда N 2-2-122 тіркелді. Күші жойылды - Алматы облысы Қапшағай аудандық мәслихатының 2012 жылғы 09 қазандағы N 7-44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аудандық мәслихатының 2012.10.09 N 7-44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Қапшағай қалалық мәслихатының 2010 жылғы 22 желтоқсандағы "Қапшағай қаласының 2011-2013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242-48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(Қапшағай қаласының Әділет басқармасында 2010 жылғы 30 желтоқсанда 2-2-114 нөмірімен мемлекеттік тіркеу Тізілімінде тіркелген, 2011 жылғы 7 қаңтардағы "Нұрлы өлке" газетінің 1-2 (120), 14 қаңтардағы 3 (121), 21 қаңтардағы 4 (122) нөмірлерінде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254-52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мен толықтырулар енгізу туралы" (Қапшағай қаласының Әділет басқармасында 2011 жылғы 28 ақпанда 2-2-116 нөмірімен мемлекеттік тіркеу Тізілімінде тіркелген, 2011 жылғы 4 наурыздағы "Нұрлы өлке" газетінің 10 (128), 11 наурыздағы 11 (129), 18 наурыздағы 12-13 (131) нөмірлерінде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256-53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(Қапшағай қаласының Әділет басқармасында 2011 жылғы 31 наурызда 2-2-118 нөмірімен мемлекеттік тіркеу Тізілімінде тіркелген, 2011 жылғы 7 сәуірдегі "Нұрлы өлке" газетінің 15 (133), 14 сәуірдегі 16 (134) нөмірлерінде жарияланған), 2011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N 258-54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(Қапшағай қаласының Әділет басқармасында 2011 жылғы 25 сәуірде 2-2-120 нөмірімен мемлекеттік тіркеу Тізілімінде тіркелген, 2011 жылғы 28 мамырдағы "Нұрлы өлке" газетінің 18 (136) нөмірінде жарияланған),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N 264-55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туралы" (Алматы облысының Әділет департаментінде 2011 жылғы 28 шілдеде 2-2-121 нөмірімен мемлекеттік тіркеу Тізілімінде тіркелген, 2011 жылғы 11 тамыздағы "Нұрлы өлке" газетінің 33 (151), 18 тамыздағы 34 (152), 25 тамыздағы 35 (153) нөмірлерінде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"4266623" саны "4457574"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"890282" саны "909629"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"27700" саны "8353"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"184300" саны "160300"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"3164341" саны "3379292"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"шығыстар" "4298112" саны "4489063"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"19825" саны "6726"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тапшылығы" "(-51314)" саны "(-38215)"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тапшылығын қаржыландыру" "51314" саны "38215"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"124899" саны "198399"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"32505" саны "32333"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"1597079" саны "1619594"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"142506" саны "126279"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"2110075" саны "2208746"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"40771" саны "42421"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"58267" саны "56646"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"11072" саны "11687"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"140645" саны "152111"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"29312" саны "29866"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2011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Қайрат Нұраханұлы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Ермек Асылханұлы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296-59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2011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74"/>
        <w:gridCol w:w="553"/>
        <w:gridCol w:w="953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 І Р І С Т Е 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4457574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909629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722032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127995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9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5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3379292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3379292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73"/>
        <w:gridCol w:w="693"/>
        <w:gridCol w:w="873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 Ы Ғ Ы С Т А 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4489063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198399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67241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резервiнiң есебiнен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15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1619594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287769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286215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1246395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1246179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1211678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349840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343389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1532946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үздіксіз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42854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200533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 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12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түрден екiншiсiне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жұмыстар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сараптама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813"/>
        <w:gridCol w:w="653"/>
        <w:gridCol w:w="8553"/>
        <w:gridCol w:w="20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93"/>
        <w:gridCol w:w="653"/>
        <w:gridCol w:w="8513"/>
        <w:gridCol w:w="20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693"/>
        <w:gridCol w:w="573"/>
        <w:gridCol w:w="86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-38215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693"/>
        <w:gridCol w:w="713"/>
        <w:gridCol w:w="843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296-59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"Қапшағай 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қалалық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2011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селолық округтар бойынша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13"/>
        <w:gridCol w:w="693"/>
        <w:gridCol w:w="4213"/>
        <w:gridCol w:w="2053"/>
        <w:gridCol w:w="175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шығыстар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