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bce2" w14:textId="814b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әкімдігінің 2011 жылғы 9 желтоқсандағы N 647 қаулысы. Алматы облысының Әділет департаменті Қапшағай қаласының Әділет басқармасында 2011 жылы 22 желтоқсанда N 2-2-126 тіркелді. Күші жойылды - Алматы облысы Қонаев қаласы әкімдігінің 2024 жылғы 1 сәуірдегі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Қонаев қаласы әкімдігінің 01.04.2024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Қапшағай қаласындағы меншік нысандарының барлық ұйымдарында, кәсіпорындарында және мекемелерінде жұмыс орындарының жалпы санының үш проценті мөлшерінде интернаттық ұйымдарды бітіруші кәмелетке толмағандар үшін жұмыс орындарына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қала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