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69d0" w14:textId="00c6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әкімдігінің 2011 жылғы 9 желтоқсандағы N 648 қаулысы. Алматы облысының Әділет департаменті Қапшағай қаласының Әділет басқармасында 2011 жылы 22 желтоқсанда N 2-2-127 тіркелді. Күші жойылды - Алматы облысы Қонаев қаласы әкімдігінің 2024 жылғы 1 сәуірдегі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Қонаев қаласы әкімдігінің 01.04.2024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Атауы жаңа редакцияда - Алматы облысы Қапшағай қаласы әкімдігінің 10.12.2012 </w:t>
      </w:r>
      <w:r>
        <w:rPr>
          <w:rFonts w:ascii="Times New Roman"/>
          <w:b w:val="false"/>
          <w:i w:val="false"/>
          <w:color w:val="000000"/>
          <w:sz w:val="28"/>
        </w:rPr>
        <w:t>N 672</w:t>
      </w:r>
      <w:r>
        <w:rPr>
          <w:rFonts w:ascii="Times New Roman"/>
          <w:b w:val="false"/>
          <w:i w:val="false"/>
          <w:color w:val="00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Қапшағай қаласындағы меншік нысандарының барлық ұйымдарында, кәсіпорындарында және мекемелерінде жұмыс орындарының жалпы санының үш процент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Талдықорған қаласы әкімдігінің 10.12.2012 </w:t>
      </w:r>
      <w:r>
        <w:rPr>
          <w:rFonts w:ascii="Times New Roman"/>
          <w:b w:val="false"/>
          <w:i w:val="false"/>
          <w:color w:val="000000"/>
          <w:sz w:val="28"/>
        </w:rPr>
        <w:t>N 672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қала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