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8d44" w14:textId="1858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2010 жылғы 20 желтоқсандағы "Текелі қаласының 2011-2013 жылдарға арналған бюджеті туралы" N 27-201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2011 жылғы 18 наурыздағы N 30-239 шешімі. Алматы облысының Әділет департаменті Текелі қаласының Әділет басқармасында 2011 жылы 06 сәуірде N 2-3-92 тіркелді. Қолданылу мерзiмiнің аяқталуына байланысты шешімнің күші жойылды - Алматы облысының Текелі қалалық мәслихатының 2012 жылғы 17 ақпандағы N 3-23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облысының Текелі қалалық мәслихатының 17.02.2012 N 3-23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"Текелі қаласының 2011-2013 жылдарға арналған бюджеті туралы" 2010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27-201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(Текелі қалалық Әділет басқармасында 2010 жылғы 30 желтоқсанда 2-3-87 нөмірімен мемлекеттік тіркеу тізілімінде тіркелген, 2011 жылғы 7 қаңтардағы "Текелі тынысы" газетінің 1 нөмірінде жарияланған);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"Текелі қаласының 2011-2013 жылдарға арналған бюджеті туралы" 2010 жылғы 20 желтоқсандағы N 27-201 шешіміне өзгерістер мен толықтырулар енгізу туралы" (Текелі қалалық Әділет басқармасында 2011 жылғы 28 ақпанда 2-3-91 нөмірімен мемлекеттік тіркеу тізілімінде тіркелген, 2011 жылғы 4 наурыздағы "Текелі тынысы" газетінің 9 нөмірінде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"1458423" саны "1467676"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"1357296" саны "1366549"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"1503443" саны "1521973"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беру" деген жол бойынша "823218" саны "838932"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және әлеуметтік қамсыздандыру" деген жол бойынша "90127" саны "92701"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"тұрғын-үй коммуналдық шаруашылық" деген жол бойынша "245826" саны "226204"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"17569" саны "17811"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"көлік және коммуникация" деген жол бойынша "150645" саны "170267"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ХXXII сессиясының төрағасы                 Д. Нүсіпов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наурыз 2011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30-239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3"/>
        <w:gridCol w:w="532"/>
        <w:gridCol w:w="9714"/>
        <w:gridCol w:w="185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1467676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1366549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1366549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1366549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89"/>
        <w:gridCol w:w="651"/>
        <w:gridCol w:w="651"/>
        <w:gridCol w:w="8877"/>
        <w:gridCol w:w="19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1521973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қаланы басқару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5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838932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5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76212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8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қаланың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30-239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50"/>
        <w:gridCol w:w="691"/>
        <w:gridCol w:w="672"/>
        <w:gridCol w:w="106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 саласындағы мемлекеттік саясатты іске асыру жөніндегі қызметтер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</w:tr>
      <w:tr>
        <w:trPr>
          <w:trHeight w:val="9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қаланы басқару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1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</w:tr>
      <w:tr>
        <w:trPr>
          <w:trHeight w:val="8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</w:tr>
      <w:tr>
        <w:trPr>
          <w:trHeight w:val="12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қаланың аумағын оңтайлы және тиімді қала құрылыстық игеруді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1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